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3A65" w14:textId="77777777" w:rsidR="003115F0" w:rsidRPr="00B61BAD" w:rsidRDefault="003115F0" w:rsidP="003115F0">
      <w:pPr>
        <w:tabs>
          <w:tab w:val="left" w:pos="6237"/>
        </w:tabs>
        <w:spacing w:after="0"/>
        <w:rPr>
          <w:rFonts w:ascii="Arial" w:hAnsi="Arial" w:cs="Arial"/>
          <w:b/>
          <w:sz w:val="24"/>
          <w:szCs w:val="20"/>
        </w:rPr>
      </w:pPr>
      <w:r w:rsidRPr="00B61BAD">
        <w:rPr>
          <w:rFonts w:ascii="Arial" w:hAnsi="Arial" w:cs="Arial"/>
          <w:b/>
          <w:sz w:val="24"/>
          <w:szCs w:val="20"/>
        </w:rPr>
        <w:t>IN THE CHILDREN’S COURT</w:t>
      </w:r>
    </w:p>
    <w:p w14:paraId="0732F249" w14:textId="77777777" w:rsidR="003115F0" w:rsidRPr="00B61BAD" w:rsidRDefault="003115F0" w:rsidP="003115F0">
      <w:pPr>
        <w:tabs>
          <w:tab w:val="left" w:pos="6237"/>
        </w:tabs>
        <w:spacing w:after="0"/>
        <w:rPr>
          <w:rFonts w:ascii="Arial" w:hAnsi="Arial" w:cs="Arial"/>
          <w:b/>
          <w:sz w:val="24"/>
          <w:szCs w:val="20"/>
        </w:rPr>
      </w:pPr>
      <w:r w:rsidRPr="00B61BAD">
        <w:rPr>
          <w:rFonts w:ascii="Arial" w:hAnsi="Arial" w:cs="Arial"/>
          <w:b/>
          <w:sz w:val="24"/>
          <w:szCs w:val="20"/>
        </w:rPr>
        <w:t>OF NEW SOUTH WALES</w:t>
      </w:r>
    </w:p>
    <w:p w14:paraId="488599D5" w14:textId="77777777" w:rsidR="003115F0" w:rsidRPr="00B61BAD" w:rsidRDefault="003115F0" w:rsidP="003115F0">
      <w:pPr>
        <w:tabs>
          <w:tab w:val="left" w:pos="6237"/>
        </w:tabs>
        <w:spacing w:after="0"/>
        <w:rPr>
          <w:rFonts w:ascii="Arial" w:hAnsi="Arial" w:cs="Arial"/>
          <w:b/>
          <w:sz w:val="24"/>
          <w:szCs w:val="20"/>
        </w:rPr>
      </w:pPr>
      <w:r w:rsidRPr="00B61BAD">
        <w:rPr>
          <w:rFonts w:ascii="Arial" w:hAnsi="Arial" w:cs="Arial"/>
          <w:b/>
          <w:sz w:val="24"/>
          <w:szCs w:val="20"/>
        </w:rPr>
        <w:t>AT</w:t>
      </w:r>
      <w:r w:rsidR="00780030">
        <w:rPr>
          <w:rFonts w:ascii="Arial" w:hAnsi="Arial" w:cs="Arial"/>
          <w:b/>
          <w:sz w:val="24"/>
          <w:szCs w:val="20"/>
        </w:rPr>
        <w:t xml:space="preserve"> DUBBO </w:t>
      </w:r>
    </w:p>
    <w:p w14:paraId="486B6CE0" w14:textId="77777777" w:rsidR="003115F0" w:rsidRPr="00B61BAD" w:rsidRDefault="003115F0" w:rsidP="003115F0">
      <w:pPr>
        <w:tabs>
          <w:tab w:val="left" w:pos="6237"/>
        </w:tabs>
        <w:spacing w:after="0"/>
        <w:rPr>
          <w:rFonts w:ascii="Arial" w:hAnsi="Arial" w:cs="Arial"/>
          <w:b/>
          <w:sz w:val="24"/>
          <w:szCs w:val="20"/>
        </w:rPr>
      </w:pPr>
    </w:p>
    <w:p w14:paraId="2B031056" w14:textId="77CEEE0C" w:rsidR="00B47B25" w:rsidRPr="00B61BAD" w:rsidRDefault="003115F0" w:rsidP="003B3D93">
      <w:pPr>
        <w:tabs>
          <w:tab w:val="left" w:pos="6237"/>
        </w:tabs>
        <w:spacing w:after="240"/>
        <w:rPr>
          <w:rFonts w:ascii="Arial" w:hAnsi="Arial" w:cs="Arial"/>
          <w:b/>
          <w:sz w:val="24"/>
          <w:szCs w:val="20"/>
        </w:rPr>
      </w:pPr>
      <w:r w:rsidRPr="00B61BAD">
        <w:rPr>
          <w:rFonts w:ascii="Arial" w:hAnsi="Arial" w:cs="Arial"/>
          <w:b/>
          <w:sz w:val="24"/>
          <w:szCs w:val="20"/>
        </w:rPr>
        <w:t>CASE NUMBER</w:t>
      </w:r>
    </w:p>
    <w:p w14:paraId="08A9EE1F" w14:textId="2C5332EA" w:rsidR="00B01D64" w:rsidRDefault="00B01D64" w:rsidP="003115F0">
      <w:pPr>
        <w:pStyle w:val="Heading1"/>
      </w:pPr>
      <w:proofErr w:type="spellStart"/>
      <w:r>
        <w:t>Winha-nga-nha</w:t>
      </w:r>
      <w:proofErr w:type="spellEnd"/>
      <w:r>
        <w:t xml:space="preserve"> List</w:t>
      </w:r>
    </w:p>
    <w:p w14:paraId="1DFEB99F" w14:textId="540489DD" w:rsidR="003115F0" w:rsidRPr="00B61BAD" w:rsidRDefault="003115F0" w:rsidP="003115F0">
      <w:pPr>
        <w:pStyle w:val="Heading1"/>
      </w:pPr>
      <w:r w:rsidRPr="00B61BAD">
        <w:t>Summary of the proposed plan for the child or young person</w:t>
      </w:r>
    </w:p>
    <w:p w14:paraId="3E7B2829" w14:textId="77777777" w:rsidR="001E2742" w:rsidRDefault="001E2742" w:rsidP="00544B18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0"/>
        </w:rPr>
      </w:pPr>
    </w:p>
    <w:p w14:paraId="5023C12F" w14:textId="7D298FB6" w:rsidR="00577EB9" w:rsidRDefault="003B3D93" w:rsidP="00544B18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0"/>
        </w:rPr>
      </w:pPr>
      <w:r w:rsidRPr="00B61BAD">
        <w:rPr>
          <w:rFonts w:ascii="Arial" w:hAnsi="Arial" w:cs="Arial"/>
          <w:sz w:val="24"/>
          <w:szCs w:val="20"/>
        </w:rPr>
        <w:t xml:space="preserve">Date of </w:t>
      </w:r>
      <w:r w:rsidR="00844871">
        <w:rPr>
          <w:rFonts w:ascii="Arial" w:hAnsi="Arial" w:cs="Arial"/>
          <w:sz w:val="24"/>
          <w:szCs w:val="20"/>
        </w:rPr>
        <w:t xml:space="preserve">plan: </w:t>
      </w:r>
      <w:r w:rsidRPr="00B61BAD">
        <w:rPr>
          <w:rFonts w:ascii="Arial" w:hAnsi="Arial" w:cs="Arial"/>
          <w:sz w:val="24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Pr="00B61BAD">
        <w:rPr>
          <w:rFonts w:ascii="Arial" w:hAnsi="Arial" w:cs="Arial"/>
          <w:sz w:val="24"/>
          <w:szCs w:val="20"/>
        </w:rPr>
        <w:instrText xml:space="preserve"> FORMTEXT </w:instrText>
      </w:r>
      <w:r w:rsidRPr="00B61BAD">
        <w:rPr>
          <w:rFonts w:ascii="Arial" w:hAnsi="Arial" w:cs="Arial"/>
          <w:sz w:val="24"/>
          <w:szCs w:val="20"/>
        </w:rPr>
      </w:r>
      <w:r w:rsidRPr="00B61BAD">
        <w:rPr>
          <w:rFonts w:ascii="Arial" w:hAnsi="Arial" w:cs="Arial"/>
          <w:sz w:val="24"/>
          <w:szCs w:val="20"/>
        </w:rPr>
        <w:fldChar w:fldCharType="separate"/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sz w:val="24"/>
          <w:szCs w:val="20"/>
        </w:rPr>
        <w:fldChar w:fldCharType="end"/>
      </w:r>
      <w:bookmarkEnd w:id="0"/>
    </w:p>
    <w:p w14:paraId="06B6F94D" w14:textId="77777777" w:rsidR="00544B18" w:rsidRPr="00544B18" w:rsidRDefault="00544B18" w:rsidP="00544B18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0"/>
        </w:rPr>
      </w:pPr>
    </w:p>
    <w:p w14:paraId="3486AE8E" w14:textId="77777777" w:rsidR="00577EB9" w:rsidRPr="00544B18" w:rsidRDefault="00577EB9" w:rsidP="00577EB9">
      <w:pPr>
        <w:pStyle w:val="Heading2"/>
        <w:tabs>
          <w:tab w:val="left" w:pos="3686"/>
        </w:tabs>
      </w:pPr>
      <w:r w:rsidRPr="00544B18">
        <w:t>Family Details</w:t>
      </w: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2513"/>
        <w:gridCol w:w="3525"/>
        <w:gridCol w:w="3021"/>
      </w:tblGrid>
      <w:tr w:rsidR="00780030" w:rsidRPr="00544B18" w14:paraId="5DD02A45" w14:textId="77777777" w:rsidTr="00780030">
        <w:trPr>
          <w:trHeight w:val="315"/>
        </w:trPr>
        <w:tc>
          <w:tcPr>
            <w:tcW w:w="2513" w:type="dxa"/>
            <w:shd w:val="clear" w:color="auto" w:fill="D9D9D9" w:themeFill="background1" w:themeFillShade="D9"/>
          </w:tcPr>
          <w:p w14:paraId="2DE33E2D" w14:textId="77777777" w:rsidR="00780030" w:rsidRDefault="00780030" w:rsidP="00780030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CHILD</w:t>
            </w:r>
          </w:p>
          <w:p w14:paraId="01D50DDB" w14:textId="77777777" w:rsidR="00780030" w:rsidRPr="00780030" w:rsidRDefault="00780030" w:rsidP="0078003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030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6581454D" w14:textId="77777777" w:rsidR="00780030" w:rsidRDefault="00780030" w:rsidP="00780030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MOTHER</w:t>
            </w:r>
          </w:p>
          <w:p w14:paraId="2B4C8467" w14:textId="77777777" w:rsidR="00780030" w:rsidRPr="00780030" w:rsidRDefault="00780030" w:rsidP="0078003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030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1801D57" w14:textId="77777777" w:rsidR="00780030" w:rsidRDefault="00780030" w:rsidP="00780030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FATHER</w:t>
            </w:r>
          </w:p>
          <w:p w14:paraId="1AF255BE" w14:textId="77777777" w:rsidR="00780030" w:rsidRPr="00780030" w:rsidRDefault="00780030" w:rsidP="0078003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030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</w:tr>
      <w:tr w:rsidR="00780030" w:rsidRPr="00544B18" w14:paraId="4DE0E1E4" w14:textId="77777777" w:rsidTr="00780030">
        <w:trPr>
          <w:trHeight w:val="315"/>
        </w:trPr>
        <w:tc>
          <w:tcPr>
            <w:tcW w:w="2513" w:type="dxa"/>
          </w:tcPr>
          <w:p w14:paraId="15F28783" w14:textId="77777777" w:rsidR="00780030" w:rsidRPr="00544B18" w:rsidRDefault="00780030" w:rsidP="006B40BD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525" w:type="dxa"/>
          </w:tcPr>
          <w:p w14:paraId="14457C64" w14:textId="77777777" w:rsidR="00780030" w:rsidRPr="00544B18" w:rsidRDefault="00780030" w:rsidP="006B40BD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14:paraId="48C1CCF6" w14:textId="77777777" w:rsidR="00780030" w:rsidRPr="00544B18" w:rsidRDefault="00780030" w:rsidP="006B40BD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780030" w:rsidRPr="00577EB9" w14:paraId="361FF44B" w14:textId="77777777" w:rsidTr="00780030">
        <w:trPr>
          <w:trHeight w:val="300"/>
        </w:trPr>
        <w:tc>
          <w:tcPr>
            <w:tcW w:w="2513" w:type="dxa"/>
          </w:tcPr>
          <w:p w14:paraId="4746D094" w14:textId="77777777" w:rsidR="00780030" w:rsidRPr="00577EB9" w:rsidRDefault="00780030" w:rsidP="006B40BD">
            <w:pPr>
              <w:spacing w:after="0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3525" w:type="dxa"/>
          </w:tcPr>
          <w:p w14:paraId="02BC9510" w14:textId="77777777" w:rsidR="00780030" w:rsidRPr="00577EB9" w:rsidRDefault="00780030" w:rsidP="006B40BD">
            <w:pPr>
              <w:spacing w:after="0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3021" w:type="dxa"/>
          </w:tcPr>
          <w:p w14:paraId="17AF2B61" w14:textId="77777777" w:rsidR="00780030" w:rsidRPr="00577EB9" w:rsidRDefault="00780030" w:rsidP="006B40BD">
            <w:pPr>
              <w:spacing w:after="0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844871" w:rsidRPr="00577EB9" w14:paraId="4A28C06D" w14:textId="77777777" w:rsidTr="00780030">
        <w:trPr>
          <w:trHeight w:val="300"/>
        </w:trPr>
        <w:tc>
          <w:tcPr>
            <w:tcW w:w="2513" w:type="dxa"/>
          </w:tcPr>
          <w:p w14:paraId="3E33BFB5" w14:textId="186AF655" w:rsidR="00844871" w:rsidRPr="00577EB9" w:rsidRDefault="00844871" w:rsidP="006B40BD">
            <w:pPr>
              <w:spacing w:after="0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3525" w:type="dxa"/>
          </w:tcPr>
          <w:p w14:paraId="624E4942" w14:textId="77777777" w:rsidR="00844871" w:rsidRPr="00577EB9" w:rsidRDefault="00844871" w:rsidP="006B40BD">
            <w:pPr>
              <w:spacing w:after="0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3021" w:type="dxa"/>
          </w:tcPr>
          <w:p w14:paraId="705D6641" w14:textId="77777777" w:rsidR="00844871" w:rsidRPr="00577EB9" w:rsidRDefault="00844871" w:rsidP="006B40BD">
            <w:pPr>
              <w:spacing w:after="0"/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14:paraId="6D20741A" w14:textId="244C33F6" w:rsidR="006846D3" w:rsidRDefault="006846D3" w:rsidP="00844871">
      <w:pPr>
        <w:rPr>
          <w:rFonts w:ascii="Arial" w:hAnsi="Arial" w:cs="Arial"/>
          <w:sz w:val="24"/>
          <w:szCs w:val="24"/>
        </w:rPr>
      </w:pPr>
    </w:p>
    <w:p w14:paraId="1A722EA0" w14:textId="17E88709" w:rsidR="006846D3" w:rsidRDefault="006846D3" w:rsidP="00844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people have been identified as part of the family’s kinship group:</w:t>
      </w:r>
    </w:p>
    <w:p w14:paraId="51FA73DA" w14:textId="77777777" w:rsidR="006846D3" w:rsidRPr="00B61BAD" w:rsidRDefault="006846D3" w:rsidP="006846D3">
      <w:pPr>
        <w:numPr>
          <w:ilvl w:val="0"/>
          <w:numId w:val="27"/>
        </w:numPr>
        <w:spacing w:before="120" w:after="120"/>
        <w:rPr>
          <w:rFonts w:ascii="Arial" w:hAnsi="Arial" w:cs="Arial"/>
          <w:sz w:val="24"/>
          <w:szCs w:val="20"/>
        </w:rPr>
      </w:pPr>
      <w:r w:rsidRPr="00B61BAD">
        <w:rPr>
          <w:rFonts w:ascii="Arial" w:hAnsi="Arial" w:cs="Arial"/>
          <w:sz w:val="24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61BAD">
        <w:rPr>
          <w:rFonts w:ascii="Arial" w:hAnsi="Arial" w:cs="Arial"/>
          <w:sz w:val="24"/>
          <w:szCs w:val="20"/>
        </w:rPr>
        <w:instrText xml:space="preserve"> FORMTEXT </w:instrText>
      </w:r>
      <w:r w:rsidRPr="00B61BAD">
        <w:rPr>
          <w:rFonts w:ascii="Arial" w:hAnsi="Arial" w:cs="Arial"/>
          <w:sz w:val="24"/>
          <w:szCs w:val="20"/>
        </w:rPr>
      </w:r>
      <w:r w:rsidRPr="00B61BAD">
        <w:rPr>
          <w:rFonts w:ascii="Arial" w:hAnsi="Arial" w:cs="Arial"/>
          <w:sz w:val="24"/>
          <w:szCs w:val="20"/>
        </w:rPr>
        <w:fldChar w:fldCharType="separate"/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sz w:val="24"/>
          <w:szCs w:val="20"/>
        </w:rPr>
        <w:fldChar w:fldCharType="end"/>
      </w:r>
    </w:p>
    <w:p w14:paraId="27D3F58E" w14:textId="075FBEB3" w:rsidR="006846D3" w:rsidRPr="006846D3" w:rsidRDefault="006846D3" w:rsidP="006846D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</w:p>
    <w:p w14:paraId="00FA7D18" w14:textId="2976173F" w:rsidR="00844871" w:rsidRPr="00780030" w:rsidRDefault="003F4D05" w:rsidP="00844871">
      <w:pPr>
        <w:pStyle w:val="Heading2"/>
        <w:tabs>
          <w:tab w:val="left" w:pos="3686"/>
        </w:tabs>
        <w:spacing w:before="60"/>
      </w:pPr>
      <w:r>
        <w:t>Current c</w:t>
      </w:r>
      <w:r w:rsidR="00844871">
        <w:t xml:space="preserve">are arrangements </w:t>
      </w:r>
    </w:p>
    <w:p w14:paraId="249DB605" w14:textId="0646231E" w:rsidR="00844871" w:rsidRPr="00B61BAD" w:rsidRDefault="00844871" w:rsidP="00844871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The </w:t>
      </w:r>
      <w:r w:rsidRPr="00B61BAD">
        <w:rPr>
          <w:rFonts w:ascii="Arial" w:hAnsi="Arial" w:cs="Arial"/>
          <w:sz w:val="24"/>
          <w:szCs w:val="20"/>
        </w:rPr>
        <w:t>child</w:t>
      </w:r>
      <w:r w:rsidR="00A95151">
        <w:rPr>
          <w:rFonts w:ascii="Arial" w:hAnsi="Arial" w:cs="Arial"/>
          <w:sz w:val="24"/>
          <w:szCs w:val="20"/>
        </w:rPr>
        <w:t>/</w:t>
      </w:r>
      <w:r w:rsidRPr="00B61BAD">
        <w:rPr>
          <w:rFonts w:ascii="Arial" w:hAnsi="Arial" w:cs="Arial"/>
          <w:sz w:val="24"/>
          <w:szCs w:val="20"/>
        </w:rPr>
        <w:t>ren or you</w:t>
      </w:r>
      <w:r>
        <w:rPr>
          <w:rFonts w:ascii="Arial" w:hAnsi="Arial" w:cs="Arial"/>
          <w:sz w:val="24"/>
          <w:szCs w:val="20"/>
        </w:rPr>
        <w:t>ng</w:t>
      </w:r>
      <w:r w:rsidRPr="00B61BAD">
        <w:rPr>
          <w:rFonts w:ascii="Arial" w:hAnsi="Arial" w:cs="Arial"/>
          <w:sz w:val="24"/>
          <w:szCs w:val="20"/>
        </w:rPr>
        <w:t xml:space="preserve"> person</w:t>
      </w:r>
      <w:r w:rsidR="00A95151">
        <w:rPr>
          <w:rFonts w:ascii="Arial" w:hAnsi="Arial" w:cs="Arial"/>
          <w:sz w:val="24"/>
          <w:szCs w:val="20"/>
        </w:rPr>
        <w:t>/</w:t>
      </w:r>
      <w:r w:rsidRPr="00B61BAD">
        <w:rPr>
          <w:rFonts w:ascii="Arial" w:hAnsi="Arial" w:cs="Arial"/>
          <w:sz w:val="24"/>
          <w:szCs w:val="20"/>
        </w:rPr>
        <w:t xml:space="preserve">s </w:t>
      </w:r>
      <w:r>
        <w:rPr>
          <w:rFonts w:ascii="Arial" w:hAnsi="Arial" w:cs="Arial"/>
          <w:sz w:val="24"/>
          <w:szCs w:val="20"/>
        </w:rPr>
        <w:t>are living</w:t>
      </w:r>
      <w:r w:rsidRPr="00B61BAD">
        <w:rPr>
          <w:rFonts w:ascii="Arial" w:hAnsi="Arial" w:cs="Arial"/>
          <w:sz w:val="24"/>
          <w:szCs w:val="20"/>
        </w:rPr>
        <w:t xml:space="preserve"> with the following person/people:</w:t>
      </w:r>
    </w:p>
    <w:p w14:paraId="515CAF6A" w14:textId="1FF1F84D" w:rsidR="00844871" w:rsidRDefault="00844871" w:rsidP="00844871">
      <w:pPr>
        <w:numPr>
          <w:ilvl w:val="0"/>
          <w:numId w:val="11"/>
        </w:numPr>
        <w:spacing w:before="120" w:after="120"/>
        <w:ind w:hanging="720"/>
        <w:rPr>
          <w:rFonts w:ascii="Arial" w:hAnsi="Arial" w:cs="Arial"/>
          <w:sz w:val="24"/>
          <w:szCs w:val="20"/>
        </w:rPr>
      </w:pPr>
      <w:r w:rsidRPr="00B61BAD">
        <w:rPr>
          <w:rFonts w:ascii="Arial" w:hAnsi="Arial" w:cs="Arial"/>
          <w:sz w:val="24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61BAD">
        <w:rPr>
          <w:rFonts w:ascii="Arial" w:hAnsi="Arial" w:cs="Arial"/>
          <w:sz w:val="24"/>
          <w:szCs w:val="20"/>
        </w:rPr>
        <w:instrText xml:space="preserve"> FORMTEXT </w:instrText>
      </w:r>
      <w:r w:rsidRPr="00B61BAD">
        <w:rPr>
          <w:rFonts w:ascii="Arial" w:hAnsi="Arial" w:cs="Arial"/>
          <w:sz w:val="24"/>
          <w:szCs w:val="20"/>
        </w:rPr>
      </w:r>
      <w:r w:rsidRPr="00B61BAD">
        <w:rPr>
          <w:rFonts w:ascii="Arial" w:hAnsi="Arial" w:cs="Arial"/>
          <w:sz w:val="24"/>
          <w:szCs w:val="20"/>
        </w:rPr>
        <w:fldChar w:fldCharType="separate"/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sz w:val="24"/>
          <w:szCs w:val="20"/>
        </w:rPr>
        <w:fldChar w:fldCharType="end"/>
      </w:r>
      <w:r w:rsidR="00B47B25">
        <w:rPr>
          <w:rFonts w:ascii="Arial" w:hAnsi="Arial" w:cs="Arial"/>
          <w:sz w:val="24"/>
          <w:szCs w:val="20"/>
        </w:rPr>
        <w:t xml:space="preserve"> </w:t>
      </w:r>
    </w:p>
    <w:p w14:paraId="20CF6350" w14:textId="77777777" w:rsidR="00B47B25" w:rsidRPr="00B61BAD" w:rsidRDefault="00B47B25" w:rsidP="00B47B25">
      <w:pPr>
        <w:spacing w:before="120" w:after="120"/>
        <w:ind w:left="720"/>
        <w:rPr>
          <w:rFonts w:ascii="Arial" w:hAnsi="Arial" w:cs="Arial"/>
          <w:sz w:val="24"/>
          <w:szCs w:val="20"/>
        </w:rPr>
      </w:pPr>
    </w:p>
    <w:p w14:paraId="28414EFE" w14:textId="33A39E94" w:rsidR="009D7843" w:rsidRPr="00B61BAD" w:rsidRDefault="002D16C9" w:rsidP="009D7843">
      <w:pPr>
        <w:pStyle w:val="Heading2"/>
        <w:tabs>
          <w:tab w:val="left" w:pos="3686"/>
        </w:tabs>
        <w:spacing w:before="60"/>
      </w:pPr>
      <w:r>
        <w:t>The Department’s proposed plan</w:t>
      </w:r>
    </w:p>
    <w:p w14:paraId="34744968" w14:textId="71DBAF2F" w:rsidR="00844871" w:rsidRDefault="00844871" w:rsidP="007364A8">
      <w:pPr>
        <w:spacing w:after="0"/>
        <w:rPr>
          <w:rFonts w:ascii="Arial" w:hAnsi="Arial" w:cs="Arial"/>
          <w:sz w:val="24"/>
        </w:rPr>
      </w:pPr>
      <w:r w:rsidRPr="00B61BAD">
        <w:rPr>
          <w:rFonts w:ascii="Arial" w:hAnsi="Arial" w:cs="Arial"/>
          <w:sz w:val="24"/>
        </w:rPr>
        <w:t xml:space="preserve">The </w:t>
      </w:r>
      <w:r w:rsidR="00435263">
        <w:rPr>
          <w:rFonts w:ascii="Arial" w:hAnsi="Arial" w:cs="Arial"/>
          <w:sz w:val="24"/>
        </w:rPr>
        <w:t xml:space="preserve">issues that increase the risk of harm to </w:t>
      </w:r>
      <w:r w:rsidR="002D16C9">
        <w:rPr>
          <w:rFonts w:ascii="Arial" w:hAnsi="Arial" w:cs="Arial"/>
          <w:sz w:val="24"/>
        </w:rPr>
        <w:t>the</w:t>
      </w:r>
      <w:r w:rsidR="00F67A58" w:rsidDel="00F67A58">
        <w:rPr>
          <w:rFonts w:ascii="Arial" w:hAnsi="Arial" w:cs="Arial"/>
          <w:sz w:val="24"/>
        </w:rPr>
        <w:t xml:space="preserve"> </w:t>
      </w:r>
      <w:r w:rsidR="00F67A58">
        <w:rPr>
          <w:rFonts w:ascii="Arial" w:hAnsi="Arial" w:cs="Arial"/>
          <w:sz w:val="24"/>
        </w:rPr>
        <w:t>child</w:t>
      </w:r>
      <w:r w:rsidR="00A83273">
        <w:rPr>
          <w:rFonts w:ascii="Arial" w:hAnsi="Arial" w:cs="Arial"/>
          <w:sz w:val="24"/>
        </w:rPr>
        <w:t>/ren</w:t>
      </w:r>
      <w:r w:rsidR="00435263">
        <w:rPr>
          <w:rFonts w:ascii="Arial" w:hAnsi="Arial" w:cs="Arial"/>
          <w:sz w:val="24"/>
        </w:rPr>
        <w:t xml:space="preserve"> and the actions a parent must take for a child to </w:t>
      </w:r>
      <w:r w:rsidR="00666C76">
        <w:rPr>
          <w:rFonts w:ascii="Arial" w:hAnsi="Arial" w:cs="Arial"/>
          <w:sz w:val="24"/>
        </w:rPr>
        <w:t>live</w:t>
      </w:r>
      <w:r w:rsidR="00F67A58">
        <w:rPr>
          <w:rFonts w:ascii="Arial" w:hAnsi="Arial" w:cs="Arial"/>
          <w:sz w:val="24"/>
        </w:rPr>
        <w:t>,</w:t>
      </w:r>
      <w:r w:rsidR="00666C76">
        <w:rPr>
          <w:rFonts w:ascii="Arial" w:hAnsi="Arial" w:cs="Arial"/>
          <w:sz w:val="24"/>
        </w:rPr>
        <w:t xml:space="preserve"> </w:t>
      </w:r>
      <w:r w:rsidR="00F67A58">
        <w:rPr>
          <w:rFonts w:ascii="Arial" w:hAnsi="Arial" w:cs="Arial"/>
          <w:sz w:val="24"/>
        </w:rPr>
        <w:t>or</w:t>
      </w:r>
      <w:r w:rsidR="00666C76">
        <w:rPr>
          <w:rFonts w:ascii="Arial" w:hAnsi="Arial" w:cs="Arial"/>
          <w:sz w:val="24"/>
        </w:rPr>
        <w:t xml:space="preserve"> spend time</w:t>
      </w:r>
      <w:r w:rsidR="00F67A58">
        <w:rPr>
          <w:rFonts w:ascii="Arial" w:hAnsi="Arial" w:cs="Arial"/>
          <w:sz w:val="24"/>
        </w:rPr>
        <w:t>,</w:t>
      </w:r>
      <w:r w:rsidR="00666C76">
        <w:rPr>
          <w:rFonts w:ascii="Arial" w:hAnsi="Arial" w:cs="Arial"/>
          <w:sz w:val="24"/>
        </w:rPr>
        <w:t xml:space="preserve"> with the</w:t>
      </w:r>
      <w:r w:rsidR="00F67A58">
        <w:rPr>
          <w:rFonts w:ascii="Arial" w:hAnsi="Arial" w:cs="Arial"/>
          <w:sz w:val="24"/>
        </w:rPr>
        <w:t>m.</w:t>
      </w:r>
    </w:p>
    <w:p w14:paraId="7570F89C" w14:textId="77777777" w:rsidR="00B47B25" w:rsidRDefault="00B47B25" w:rsidP="00844871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1843"/>
        <w:gridCol w:w="3544"/>
        <w:gridCol w:w="1984"/>
      </w:tblGrid>
      <w:tr w:rsidR="00666C76" w14:paraId="0B32A510" w14:textId="77777777" w:rsidTr="00B47B25">
        <w:tc>
          <w:tcPr>
            <w:tcW w:w="1838" w:type="dxa"/>
            <w:shd w:val="clear" w:color="auto" w:fill="D9D9D9" w:themeFill="background1" w:themeFillShade="D9"/>
          </w:tcPr>
          <w:p w14:paraId="7FA558B4" w14:textId="77777777" w:rsidR="00666C76" w:rsidRDefault="00666C76" w:rsidP="00666C76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Issue</w:t>
            </w:r>
          </w:p>
          <w:p w14:paraId="0548F951" w14:textId="063CD4D6" w:rsidR="00666C76" w:rsidRPr="00860DD3" w:rsidRDefault="00666C76" w:rsidP="00666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60DD3">
              <w:rPr>
                <w:rFonts w:ascii="Arial" w:hAnsi="Arial" w:cs="Arial"/>
                <w:b/>
                <w:sz w:val="18"/>
                <w:szCs w:val="18"/>
              </w:rPr>
              <w:t>Eg.</w:t>
            </w:r>
            <w:proofErr w:type="spellEnd"/>
            <w:r w:rsidRPr="00860DD3">
              <w:rPr>
                <w:rFonts w:ascii="Arial" w:hAnsi="Arial" w:cs="Arial"/>
                <w:b/>
                <w:sz w:val="18"/>
                <w:szCs w:val="18"/>
              </w:rPr>
              <w:t xml:space="preserve"> drug </w:t>
            </w:r>
            <w:r w:rsidR="002D16C9">
              <w:rPr>
                <w:rFonts w:ascii="Arial" w:hAnsi="Arial" w:cs="Arial"/>
                <w:b/>
                <w:sz w:val="18"/>
                <w:szCs w:val="18"/>
              </w:rPr>
              <w:t>mis</w:t>
            </w:r>
            <w:r w:rsidRPr="00860DD3">
              <w:rPr>
                <w:rFonts w:ascii="Arial" w:hAnsi="Arial" w:cs="Arial"/>
                <w:b/>
                <w:sz w:val="18"/>
                <w:szCs w:val="18"/>
              </w:rPr>
              <w:t>use, domestic violence</w:t>
            </w:r>
          </w:p>
          <w:p w14:paraId="5A97A8BE" w14:textId="77777777" w:rsidR="00666C76" w:rsidRDefault="00666C76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07315911" w14:textId="77777777" w:rsidR="00666C76" w:rsidRDefault="00666C76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A95151" w14:paraId="0E2677A9" w14:textId="77777777" w:rsidTr="00B47B25">
        <w:tc>
          <w:tcPr>
            <w:tcW w:w="1838" w:type="dxa"/>
            <w:shd w:val="clear" w:color="auto" w:fill="D9D9D9" w:themeFill="background1" w:themeFillShade="D9"/>
          </w:tcPr>
          <w:p w14:paraId="250377AB" w14:textId="5487D812" w:rsidR="00A95151" w:rsidRDefault="00A95151" w:rsidP="00666C76">
            <w:pPr>
              <w:spacing w:after="0"/>
              <w:rPr>
                <w:rFonts w:ascii="Arial" w:hAnsi="Arial" w:cs="Arial"/>
                <w:b/>
                <w:sz w:val="24"/>
              </w:rPr>
            </w:pPr>
            <w:bookmarkStart w:id="1" w:name="_Hlk144216916"/>
            <w:r>
              <w:rPr>
                <w:rFonts w:ascii="Arial" w:hAnsi="Arial" w:cs="Arial"/>
                <w:b/>
                <w:sz w:val="24"/>
              </w:rPr>
              <w:lastRenderedPageBreak/>
              <w:t>Risk</w:t>
            </w:r>
          </w:p>
          <w:p w14:paraId="59493FE8" w14:textId="0EDBF733" w:rsidR="00666C76" w:rsidRPr="001E2742" w:rsidRDefault="00666C76" w:rsidP="00666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Why is this a problem for the child?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B733789" w14:textId="024808A4" w:rsidR="00B47B25" w:rsidRPr="0013298E" w:rsidRDefault="00B47B25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A95151" w14:paraId="76299866" w14:textId="77777777" w:rsidTr="00B47B25"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8D318F" w14:textId="77777777" w:rsidR="00A95151" w:rsidRPr="0013298E" w:rsidRDefault="00A95151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Action</w:t>
            </w:r>
            <w:r w:rsidRPr="0013298E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B32F64" w14:textId="055E3A41" w:rsidR="00A95151" w:rsidRPr="0013298E" w:rsidRDefault="00A95151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13298E">
              <w:rPr>
                <w:rFonts w:ascii="Arial" w:hAnsi="Arial" w:cs="Arial"/>
                <w:b/>
                <w:sz w:val="24"/>
              </w:rPr>
              <w:t>Agency/Person responsible</w:t>
            </w:r>
            <w:r>
              <w:rPr>
                <w:rStyle w:val="FootnoteReference"/>
                <w:rFonts w:ascii="Arial" w:hAnsi="Arial" w:cs="Arial"/>
                <w:b/>
                <w:sz w:val="24"/>
              </w:rPr>
              <w:footnoteReference w:id="1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2DCD4C" w14:textId="2EDB685E" w:rsidR="00A95151" w:rsidRPr="0013298E" w:rsidRDefault="00A95151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13298E">
              <w:rPr>
                <w:rFonts w:ascii="Arial" w:hAnsi="Arial" w:cs="Arial"/>
                <w:b/>
                <w:sz w:val="24"/>
              </w:rPr>
              <w:t>Timeframe</w:t>
            </w:r>
          </w:p>
        </w:tc>
      </w:tr>
      <w:tr w:rsidR="00B47B25" w14:paraId="6364AA7F" w14:textId="77777777" w:rsidTr="00B47B25">
        <w:tc>
          <w:tcPr>
            <w:tcW w:w="3681" w:type="dxa"/>
            <w:gridSpan w:val="2"/>
            <w:shd w:val="clear" w:color="auto" w:fill="FFFFFF" w:themeFill="background1"/>
          </w:tcPr>
          <w:p w14:paraId="6647B67E" w14:textId="77777777" w:rsidR="00B47B25" w:rsidRDefault="00B47B25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  <w:p w14:paraId="3A7A0FC3" w14:textId="78D71CB2" w:rsidR="00B47B25" w:rsidRDefault="00B47B25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  <w:p w14:paraId="6F74C77B" w14:textId="6E15AC65" w:rsidR="00B47B25" w:rsidRDefault="00B47B25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  <w:p w14:paraId="5083A27D" w14:textId="77777777" w:rsidR="00B47B25" w:rsidRDefault="00B47B25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  <w:p w14:paraId="652EFFFC" w14:textId="6830FD80" w:rsidR="00B47B25" w:rsidRDefault="00B47B25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71F6626" w14:textId="77777777" w:rsidR="00B47B25" w:rsidRPr="0013298E" w:rsidRDefault="00B47B25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A9EA674" w14:textId="77777777" w:rsidR="00B47B25" w:rsidRPr="0013298E" w:rsidRDefault="00B47B25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bookmarkEnd w:id="1"/>
    </w:tbl>
    <w:p w14:paraId="6C8D1A4B" w14:textId="428CE759" w:rsidR="00B47B25" w:rsidRDefault="00B47B25" w:rsidP="00B47B25">
      <w:pPr>
        <w:spacing w:after="0"/>
        <w:rPr>
          <w:rFonts w:ascii="Arial" w:hAnsi="Arial" w:cs="Arial"/>
          <w:sz w:val="24"/>
        </w:rPr>
      </w:pPr>
    </w:p>
    <w:p w14:paraId="3C40CCC6" w14:textId="77777777" w:rsidR="00B47B25" w:rsidRPr="00B47B25" w:rsidRDefault="00B47B25" w:rsidP="00B47B25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1843"/>
        <w:gridCol w:w="3544"/>
        <w:gridCol w:w="1984"/>
      </w:tblGrid>
      <w:tr w:rsidR="00A83273" w:rsidRPr="0013298E" w14:paraId="1E1DEF32" w14:textId="77777777" w:rsidTr="000232B2">
        <w:tc>
          <w:tcPr>
            <w:tcW w:w="1838" w:type="dxa"/>
            <w:shd w:val="clear" w:color="auto" w:fill="D9D9D9" w:themeFill="background1" w:themeFillShade="D9"/>
          </w:tcPr>
          <w:p w14:paraId="22E06354" w14:textId="467AEC2B" w:rsidR="00A83273" w:rsidRDefault="00A83273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Issue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54F4BDC" w14:textId="77777777" w:rsidR="00A83273" w:rsidRDefault="00A83273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B47B25" w:rsidRPr="0013298E" w14:paraId="13BA70CA" w14:textId="77777777" w:rsidTr="000232B2">
        <w:tc>
          <w:tcPr>
            <w:tcW w:w="1838" w:type="dxa"/>
            <w:shd w:val="clear" w:color="auto" w:fill="D9D9D9" w:themeFill="background1" w:themeFillShade="D9"/>
          </w:tcPr>
          <w:p w14:paraId="5D0B4600" w14:textId="4D3A34BB" w:rsidR="00B47B25" w:rsidRDefault="00B47B25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Risk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4895A46" w14:textId="77777777" w:rsidR="00B47B25" w:rsidRDefault="00B47B25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  <w:p w14:paraId="7458F4F6" w14:textId="77777777" w:rsidR="00B47B25" w:rsidRPr="0013298E" w:rsidRDefault="00B47B25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B47B25" w:rsidRPr="0013298E" w14:paraId="278F722F" w14:textId="77777777" w:rsidTr="000232B2"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85ACC1" w14:textId="77777777" w:rsidR="00B47B25" w:rsidRPr="0013298E" w:rsidRDefault="00B47B25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Action</w:t>
            </w:r>
            <w:r w:rsidRPr="0013298E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414ADF" w14:textId="32942151" w:rsidR="00B47B25" w:rsidRPr="0013298E" w:rsidRDefault="00B47B25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13298E">
              <w:rPr>
                <w:rFonts w:ascii="Arial" w:hAnsi="Arial" w:cs="Arial"/>
                <w:b/>
                <w:sz w:val="24"/>
              </w:rPr>
              <w:t>Agency/Person responsible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E21013" w14:textId="77777777" w:rsidR="00B47B25" w:rsidRPr="0013298E" w:rsidRDefault="00B47B25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13298E">
              <w:rPr>
                <w:rFonts w:ascii="Arial" w:hAnsi="Arial" w:cs="Arial"/>
                <w:b/>
                <w:sz w:val="24"/>
              </w:rPr>
              <w:t>Timeframe</w:t>
            </w:r>
          </w:p>
        </w:tc>
      </w:tr>
      <w:tr w:rsidR="00B47B25" w:rsidRPr="0013298E" w14:paraId="41C1365C" w14:textId="77777777" w:rsidTr="000232B2">
        <w:tc>
          <w:tcPr>
            <w:tcW w:w="3681" w:type="dxa"/>
            <w:gridSpan w:val="2"/>
            <w:shd w:val="clear" w:color="auto" w:fill="FFFFFF" w:themeFill="background1"/>
          </w:tcPr>
          <w:p w14:paraId="451C4147" w14:textId="77777777" w:rsidR="00B47B25" w:rsidRDefault="00B47B25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  <w:p w14:paraId="68011037" w14:textId="77777777" w:rsidR="00B47B25" w:rsidRDefault="00B47B25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  <w:p w14:paraId="0BD7FC81" w14:textId="77777777" w:rsidR="00B47B25" w:rsidRDefault="00B47B25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  <w:p w14:paraId="77FE9144" w14:textId="77777777" w:rsidR="00B47B25" w:rsidRDefault="00B47B25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  <w:p w14:paraId="7C17C494" w14:textId="77777777" w:rsidR="00B47B25" w:rsidRDefault="00B47B25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6DD4ABE" w14:textId="77777777" w:rsidR="00B47B25" w:rsidRPr="0013298E" w:rsidRDefault="00B47B25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28920EE" w14:textId="77777777" w:rsidR="00B47B25" w:rsidRPr="0013298E" w:rsidRDefault="00B47B25" w:rsidP="000232B2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D193ACF" w14:textId="7AC69BEF" w:rsidR="00B47B25" w:rsidRDefault="00B47B25" w:rsidP="00E4594C">
      <w:pPr>
        <w:spacing w:before="120" w:after="120"/>
        <w:rPr>
          <w:rFonts w:ascii="Arial" w:hAnsi="Arial" w:cs="Arial"/>
          <w:sz w:val="24"/>
        </w:rPr>
      </w:pPr>
    </w:p>
    <w:p w14:paraId="65094B7B" w14:textId="77777777" w:rsidR="005C3189" w:rsidRPr="00B47B25" w:rsidRDefault="005C3189" w:rsidP="005C3189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1843"/>
        <w:gridCol w:w="3544"/>
        <w:gridCol w:w="1984"/>
      </w:tblGrid>
      <w:tr w:rsidR="002D16C9" w:rsidRPr="0013298E" w14:paraId="267E7C95" w14:textId="77777777" w:rsidTr="00527574">
        <w:tc>
          <w:tcPr>
            <w:tcW w:w="1838" w:type="dxa"/>
            <w:shd w:val="clear" w:color="auto" w:fill="D9D9D9" w:themeFill="background1" w:themeFillShade="D9"/>
          </w:tcPr>
          <w:p w14:paraId="7F3D6C15" w14:textId="41C23D9F" w:rsidR="002D16C9" w:rsidRDefault="002D16C9" w:rsidP="00527574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Issue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2684DD3" w14:textId="77777777" w:rsidR="002D16C9" w:rsidRDefault="002D16C9" w:rsidP="00527574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5C3189" w:rsidRPr="0013298E" w14:paraId="4D07EE66" w14:textId="77777777" w:rsidTr="00527574">
        <w:tc>
          <w:tcPr>
            <w:tcW w:w="1838" w:type="dxa"/>
            <w:shd w:val="clear" w:color="auto" w:fill="D9D9D9" w:themeFill="background1" w:themeFillShade="D9"/>
          </w:tcPr>
          <w:p w14:paraId="30A18C65" w14:textId="175AD5AE" w:rsidR="005C3189" w:rsidRDefault="005C3189" w:rsidP="00527574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Risk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093C8F2" w14:textId="77777777" w:rsidR="005C3189" w:rsidRDefault="005C3189" w:rsidP="00527574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  <w:p w14:paraId="0090C5FB" w14:textId="77777777" w:rsidR="005C3189" w:rsidRPr="0013298E" w:rsidRDefault="005C3189" w:rsidP="00527574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5C3189" w:rsidRPr="0013298E" w14:paraId="6012D6AB" w14:textId="77777777" w:rsidTr="00527574"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518C15" w14:textId="77777777" w:rsidR="005C3189" w:rsidRPr="0013298E" w:rsidRDefault="005C3189" w:rsidP="00527574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Action</w:t>
            </w:r>
            <w:r w:rsidRPr="0013298E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77DC72" w14:textId="77777777" w:rsidR="005C3189" w:rsidRPr="0013298E" w:rsidRDefault="005C3189" w:rsidP="00527574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13298E">
              <w:rPr>
                <w:rFonts w:ascii="Arial" w:hAnsi="Arial" w:cs="Arial"/>
                <w:b/>
                <w:sz w:val="24"/>
              </w:rPr>
              <w:t>Agency/Person responsible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50BA96" w14:textId="77777777" w:rsidR="005C3189" w:rsidRPr="0013298E" w:rsidRDefault="005C3189" w:rsidP="00527574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13298E">
              <w:rPr>
                <w:rFonts w:ascii="Arial" w:hAnsi="Arial" w:cs="Arial"/>
                <w:b/>
                <w:sz w:val="24"/>
              </w:rPr>
              <w:t>Timeframe</w:t>
            </w:r>
          </w:p>
        </w:tc>
      </w:tr>
      <w:tr w:rsidR="005C3189" w:rsidRPr="0013298E" w14:paraId="46FABC23" w14:textId="77777777" w:rsidTr="00527574">
        <w:tc>
          <w:tcPr>
            <w:tcW w:w="3681" w:type="dxa"/>
            <w:gridSpan w:val="2"/>
            <w:shd w:val="clear" w:color="auto" w:fill="FFFFFF" w:themeFill="background1"/>
          </w:tcPr>
          <w:p w14:paraId="4DC25794" w14:textId="77777777" w:rsidR="005C3189" w:rsidRDefault="005C3189" w:rsidP="00527574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  <w:p w14:paraId="33A6B377" w14:textId="77777777" w:rsidR="005C3189" w:rsidRDefault="005C3189" w:rsidP="00527574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  <w:p w14:paraId="1D3FA8E2" w14:textId="77777777" w:rsidR="005C3189" w:rsidRDefault="005C3189" w:rsidP="00527574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  <w:p w14:paraId="2E3EB8F9" w14:textId="77777777" w:rsidR="005C3189" w:rsidRDefault="005C3189" w:rsidP="00527574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  <w:p w14:paraId="374AFE40" w14:textId="77777777" w:rsidR="005C3189" w:rsidRDefault="005C3189" w:rsidP="00527574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308B644" w14:textId="77777777" w:rsidR="005C3189" w:rsidRPr="0013298E" w:rsidRDefault="005C3189" w:rsidP="00527574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0452074" w14:textId="77777777" w:rsidR="005C3189" w:rsidRPr="0013298E" w:rsidRDefault="005C3189" w:rsidP="00527574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0591863" w14:textId="77777777" w:rsidR="005C3189" w:rsidRDefault="005C3189" w:rsidP="00E4594C">
      <w:pPr>
        <w:spacing w:before="120" w:after="120"/>
        <w:rPr>
          <w:rFonts w:ascii="Arial" w:hAnsi="Arial" w:cs="Arial"/>
          <w:sz w:val="24"/>
        </w:rPr>
      </w:pPr>
    </w:p>
    <w:p w14:paraId="6C803D1E" w14:textId="78C6FCBB" w:rsidR="009D7843" w:rsidRPr="00B61BAD" w:rsidRDefault="00435263" w:rsidP="00E4594C">
      <w:pPr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Does the</w:t>
      </w:r>
      <w:r w:rsidR="00844871">
        <w:rPr>
          <w:rFonts w:ascii="Arial" w:hAnsi="Arial" w:cs="Arial"/>
          <w:sz w:val="24"/>
        </w:rPr>
        <w:t xml:space="preserve"> Department </w:t>
      </w:r>
      <w:r>
        <w:rPr>
          <w:rFonts w:ascii="Arial" w:hAnsi="Arial" w:cs="Arial"/>
          <w:sz w:val="24"/>
        </w:rPr>
        <w:t>think</w:t>
      </w:r>
      <w:r w:rsidR="00E4594C" w:rsidRPr="00B61BAD">
        <w:rPr>
          <w:rFonts w:ascii="Arial" w:hAnsi="Arial" w:cs="Arial"/>
          <w:sz w:val="24"/>
        </w:rPr>
        <w:t xml:space="preserve"> </w:t>
      </w:r>
      <w:r w:rsidR="00285F1F">
        <w:rPr>
          <w:rFonts w:ascii="Arial" w:hAnsi="Arial" w:cs="Arial"/>
          <w:sz w:val="24"/>
        </w:rPr>
        <w:t>the child/ren or young persons can live with the parents</w:t>
      </w:r>
      <w:r w:rsidR="00E4594C" w:rsidRPr="00B61BAD">
        <w:rPr>
          <w:rFonts w:ascii="Arial" w:hAnsi="Arial" w:cs="Arial"/>
          <w:sz w:val="24"/>
        </w:rPr>
        <w:t xml:space="preserve"> i</w:t>
      </w:r>
      <w:r w:rsidR="00285F1F">
        <w:rPr>
          <w:rFonts w:ascii="Arial" w:hAnsi="Arial" w:cs="Arial"/>
          <w:sz w:val="24"/>
        </w:rPr>
        <w:t>n the future</w:t>
      </w:r>
      <w:r w:rsidR="00E4594C" w:rsidRPr="00B61BAD">
        <w:rPr>
          <w:rFonts w:ascii="Arial" w:hAnsi="Arial" w:cs="Arial"/>
          <w:sz w:val="24"/>
        </w:rPr>
        <w:t>?</w:t>
      </w:r>
    </w:p>
    <w:p w14:paraId="0EB58663" w14:textId="77777777" w:rsidR="00E4594C" w:rsidRPr="00B61BAD" w:rsidRDefault="00E4594C" w:rsidP="00E4594C">
      <w:pPr>
        <w:spacing w:before="120" w:after="120"/>
        <w:rPr>
          <w:rFonts w:ascii="Arial" w:hAnsi="Arial" w:cs="Arial"/>
          <w:sz w:val="24"/>
        </w:rPr>
      </w:pPr>
      <w:r w:rsidRPr="00B61BAD">
        <w:rPr>
          <w:rFonts w:ascii="Arial" w:hAnsi="Arial" w:cs="Arial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B61BAD">
        <w:rPr>
          <w:rFonts w:ascii="Arial" w:hAnsi="Arial" w:cs="Arial"/>
          <w:sz w:val="24"/>
        </w:rPr>
        <w:instrText xml:space="preserve"> FORMCHECKBOX </w:instrText>
      </w:r>
      <w:r w:rsidR="001E2742">
        <w:rPr>
          <w:rFonts w:ascii="Arial" w:hAnsi="Arial" w:cs="Arial"/>
          <w:sz w:val="24"/>
        </w:rPr>
      </w:r>
      <w:r w:rsidR="001E2742">
        <w:rPr>
          <w:rFonts w:ascii="Arial" w:hAnsi="Arial" w:cs="Arial"/>
          <w:sz w:val="24"/>
        </w:rPr>
        <w:fldChar w:fldCharType="separate"/>
      </w:r>
      <w:r w:rsidRPr="00B61BAD">
        <w:rPr>
          <w:rFonts w:ascii="Arial" w:hAnsi="Arial" w:cs="Arial"/>
          <w:sz w:val="24"/>
        </w:rPr>
        <w:fldChar w:fldCharType="end"/>
      </w:r>
      <w:bookmarkEnd w:id="2"/>
      <w:r w:rsidRPr="00B61BAD">
        <w:rPr>
          <w:rFonts w:ascii="Arial" w:hAnsi="Arial" w:cs="Arial"/>
          <w:sz w:val="24"/>
        </w:rPr>
        <w:t xml:space="preserve"> Yes</w:t>
      </w:r>
      <w:r w:rsidRPr="00B61BAD">
        <w:rPr>
          <w:rFonts w:ascii="Arial" w:hAnsi="Arial" w:cs="Arial"/>
          <w:sz w:val="24"/>
        </w:rPr>
        <w:tab/>
      </w:r>
      <w:r w:rsidRPr="00B61BAD">
        <w:rPr>
          <w:rFonts w:ascii="Arial" w:hAnsi="Arial" w:cs="Arial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Pr="00B61BAD">
        <w:rPr>
          <w:rFonts w:ascii="Arial" w:hAnsi="Arial" w:cs="Arial"/>
          <w:sz w:val="24"/>
        </w:rPr>
        <w:instrText xml:space="preserve"> FORMCHECKBOX </w:instrText>
      </w:r>
      <w:r w:rsidR="001E2742">
        <w:rPr>
          <w:rFonts w:ascii="Arial" w:hAnsi="Arial" w:cs="Arial"/>
          <w:sz w:val="24"/>
        </w:rPr>
      </w:r>
      <w:r w:rsidR="001E2742">
        <w:rPr>
          <w:rFonts w:ascii="Arial" w:hAnsi="Arial" w:cs="Arial"/>
          <w:sz w:val="24"/>
        </w:rPr>
        <w:fldChar w:fldCharType="separate"/>
      </w:r>
      <w:r w:rsidRPr="00B61BAD">
        <w:rPr>
          <w:rFonts w:ascii="Arial" w:hAnsi="Arial" w:cs="Arial"/>
          <w:sz w:val="24"/>
        </w:rPr>
        <w:fldChar w:fldCharType="end"/>
      </w:r>
      <w:bookmarkEnd w:id="3"/>
      <w:r w:rsidRPr="00B61BAD">
        <w:rPr>
          <w:rFonts w:ascii="Arial" w:hAnsi="Arial" w:cs="Arial"/>
          <w:sz w:val="24"/>
        </w:rPr>
        <w:t xml:space="preserve"> No</w:t>
      </w:r>
      <w:r w:rsidR="00EA16DB" w:rsidRPr="00B61BAD">
        <w:rPr>
          <w:rFonts w:ascii="Arial" w:hAnsi="Arial" w:cs="Arial"/>
          <w:sz w:val="24"/>
        </w:rPr>
        <w:tab/>
      </w:r>
      <w:r w:rsidR="00EA16DB" w:rsidRPr="00B61BAD">
        <w:rPr>
          <w:rFonts w:ascii="Arial" w:hAnsi="Arial" w:cs="Arial"/>
          <w:sz w:val="24"/>
        </w:rPr>
        <w:tab/>
      </w:r>
      <w:r w:rsidR="00EA16DB" w:rsidRPr="00CF0876">
        <w:rPr>
          <w:rFonts w:ascii="Arial" w:hAnsi="Arial" w:cs="Arial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A16DB" w:rsidRPr="00CF0876">
        <w:rPr>
          <w:rFonts w:ascii="Arial" w:hAnsi="Arial" w:cs="Arial"/>
          <w:sz w:val="24"/>
        </w:rPr>
        <w:instrText xml:space="preserve"> FORMCHECKBOX </w:instrText>
      </w:r>
      <w:r w:rsidR="001E2742">
        <w:rPr>
          <w:rFonts w:ascii="Arial" w:hAnsi="Arial" w:cs="Arial"/>
          <w:sz w:val="24"/>
        </w:rPr>
      </w:r>
      <w:r w:rsidR="001E2742">
        <w:rPr>
          <w:rFonts w:ascii="Arial" w:hAnsi="Arial" w:cs="Arial"/>
          <w:sz w:val="24"/>
        </w:rPr>
        <w:fldChar w:fldCharType="separate"/>
      </w:r>
      <w:r w:rsidR="00EA16DB" w:rsidRPr="00CF0876">
        <w:rPr>
          <w:rFonts w:ascii="Arial" w:hAnsi="Arial" w:cs="Arial"/>
          <w:sz w:val="24"/>
        </w:rPr>
        <w:fldChar w:fldCharType="end"/>
      </w:r>
      <w:r w:rsidR="00EA16DB" w:rsidRPr="00CF0876">
        <w:rPr>
          <w:rFonts w:ascii="Arial" w:hAnsi="Arial" w:cs="Arial"/>
          <w:sz w:val="24"/>
        </w:rPr>
        <w:t xml:space="preserve"> Still Assessing</w:t>
      </w:r>
    </w:p>
    <w:p w14:paraId="01577BE1" w14:textId="2B443C0D" w:rsidR="009D09C8" w:rsidRDefault="00285F1F" w:rsidP="00E365E5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If no, why?</w:t>
      </w:r>
      <w:r w:rsidR="00A230AE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 </w:t>
      </w:r>
      <w:r w:rsidRPr="00B61BAD">
        <w:rPr>
          <w:rFonts w:ascii="Arial" w:hAnsi="Arial" w:cs="Arial"/>
          <w:sz w:val="24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B61BAD">
        <w:rPr>
          <w:rFonts w:ascii="Arial" w:hAnsi="Arial" w:cs="Arial"/>
          <w:sz w:val="24"/>
          <w:szCs w:val="20"/>
        </w:rPr>
        <w:instrText xml:space="preserve"> FORMTEXT </w:instrText>
      </w:r>
      <w:r w:rsidRPr="00B61BAD">
        <w:rPr>
          <w:rFonts w:ascii="Arial" w:hAnsi="Arial" w:cs="Arial"/>
          <w:sz w:val="24"/>
          <w:szCs w:val="20"/>
        </w:rPr>
      </w:r>
      <w:r w:rsidRPr="00B61BAD">
        <w:rPr>
          <w:rFonts w:ascii="Arial" w:hAnsi="Arial" w:cs="Arial"/>
          <w:sz w:val="24"/>
          <w:szCs w:val="20"/>
        </w:rPr>
        <w:fldChar w:fldCharType="separate"/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sz w:val="24"/>
          <w:szCs w:val="20"/>
        </w:rPr>
        <w:fldChar w:fldCharType="end"/>
      </w:r>
    </w:p>
    <w:p w14:paraId="788889E3" w14:textId="77777777" w:rsidR="00A230AE" w:rsidRDefault="00A230AE" w:rsidP="00A230AE">
      <w:pPr>
        <w:spacing w:before="120" w:after="120"/>
        <w:rPr>
          <w:rFonts w:ascii="Arial" w:hAnsi="Arial" w:cs="Arial"/>
          <w:sz w:val="24"/>
          <w:szCs w:val="20"/>
        </w:rPr>
      </w:pPr>
    </w:p>
    <w:p w14:paraId="03784066" w14:textId="5943EC0B" w:rsidR="00A230AE" w:rsidRDefault="00A230AE" w:rsidP="00A230AE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t xml:space="preserve">The </w:t>
      </w:r>
      <w:r w:rsidR="00435263">
        <w:rPr>
          <w:rFonts w:ascii="Arial" w:hAnsi="Arial" w:cs="Arial"/>
          <w:sz w:val="24"/>
          <w:szCs w:val="20"/>
        </w:rPr>
        <w:t xml:space="preserve">Department is assessing the </w:t>
      </w:r>
      <w:r>
        <w:rPr>
          <w:rFonts w:ascii="Arial" w:hAnsi="Arial" w:cs="Arial"/>
          <w:sz w:val="24"/>
          <w:szCs w:val="20"/>
        </w:rPr>
        <w:t>following people to care for the children:</w:t>
      </w:r>
    </w:p>
    <w:p w14:paraId="374B4838" w14:textId="77777777" w:rsidR="00A230AE" w:rsidRPr="00B61BAD" w:rsidRDefault="00A230AE" w:rsidP="00A230AE">
      <w:pPr>
        <w:spacing w:before="120" w:after="120"/>
        <w:rPr>
          <w:rFonts w:ascii="Arial" w:hAnsi="Arial" w:cs="Arial"/>
          <w:sz w:val="24"/>
          <w:szCs w:val="20"/>
        </w:rPr>
      </w:pPr>
      <w:r w:rsidRPr="00844871">
        <w:rPr>
          <w:rFonts w:ascii="Arial" w:hAnsi="Arial" w:cs="Arial"/>
          <w:iCs/>
        </w:rPr>
        <w:t>1.</w:t>
      </w:r>
      <w:r w:rsidRPr="00844871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ab/>
      </w:r>
      <w:r w:rsidRPr="00B61BAD">
        <w:rPr>
          <w:rFonts w:ascii="Arial" w:hAnsi="Arial" w:cs="Arial"/>
          <w:sz w:val="24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61BAD">
        <w:rPr>
          <w:rFonts w:ascii="Arial" w:hAnsi="Arial" w:cs="Arial"/>
          <w:sz w:val="24"/>
          <w:szCs w:val="20"/>
        </w:rPr>
        <w:instrText xml:space="preserve"> FORMTEXT </w:instrText>
      </w:r>
      <w:r w:rsidRPr="00B61BAD">
        <w:rPr>
          <w:rFonts w:ascii="Arial" w:hAnsi="Arial" w:cs="Arial"/>
          <w:sz w:val="24"/>
          <w:szCs w:val="20"/>
        </w:rPr>
      </w:r>
      <w:r w:rsidRPr="00B61BAD">
        <w:rPr>
          <w:rFonts w:ascii="Arial" w:hAnsi="Arial" w:cs="Arial"/>
          <w:sz w:val="24"/>
          <w:szCs w:val="20"/>
        </w:rPr>
        <w:fldChar w:fldCharType="separate"/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sz w:val="24"/>
          <w:szCs w:val="20"/>
        </w:rPr>
        <w:fldChar w:fldCharType="end"/>
      </w:r>
    </w:p>
    <w:p w14:paraId="1B7CCAB2" w14:textId="77777777" w:rsidR="00A95151" w:rsidRDefault="00A95151" w:rsidP="00A95151">
      <w:pPr>
        <w:spacing w:before="120" w:after="120"/>
        <w:rPr>
          <w:rFonts w:ascii="Arial" w:hAnsi="Arial" w:cs="Arial"/>
          <w:iCs/>
          <w:sz w:val="24"/>
          <w:szCs w:val="24"/>
        </w:rPr>
      </w:pPr>
    </w:p>
    <w:p w14:paraId="3478D13F" w14:textId="7DE1CDEB" w:rsidR="00A95151" w:rsidRPr="00B61BAD" w:rsidRDefault="00A230AE" w:rsidP="00A95151">
      <w:pPr>
        <w:spacing w:before="120" w:after="120"/>
        <w:rPr>
          <w:rFonts w:ascii="Arial" w:hAnsi="Arial" w:cs="Arial"/>
          <w:sz w:val="24"/>
          <w:szCs w:val="20"/>
        </w:rPr>
      </w:pPr>
      <w:r w:rsidRPr="00A95151">
        <w:rPr>
          <w:rFonts w:ascii="Arial" w:hAnsi="Arial" w:cs="Arial"/>
          <w:iCs/>
          <w:sz w:val="24"/>
          <w:szCs w:val="24"/>
        </w:rPr>
        <w:t>Is the assessment to care for the children on an interim or long-term basis?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</w:t>
      </w:r>
      <w:r w:rsidR="00A95151" w:rsidRPr="00B61BAD">
        <w:rPr>
          <w:rFonts w:ascii="Arial" w:hAnsi="Arial" w:cs="Arial"/>
          <w:sz w:val="24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95151" w:rsidRPr="00B61BAD">
        <w:rPr>
          <w:rFonts w:ascii="Arial" w:hAnsi="Arial" w:cs="Arial"/>
          <w:sz w:val="24"/>
          <w:szCs w:val="20"/>
        </w:rPr>
        <w:instrText xml:space="preserve"> FORMTEXT </w:instrText>
      </w:r>
      <w:r w:rsidR="00A95151" w:rsidRPr="00B61BAD">
        <w:rPr>
          <w:rFonts w:ascii="Arial" w:hAnsi="Arial" w:cs="Arial"/>
          <w:sz w:val="24"/>
          <w:szCs w:val="20"/>
        </w:rPr>
      </w:r>
      <w:r w:rsidR="00A95151" w:rsidRPr="00B61BAD">
        <w:rPr>
          <w:rFonts w:ascii="Arial" w:hAnsi="Arial" w:cs="Arial"/>
          <w:sz w:val="24"/>
          <w:szCs w:val="20"/>
        </w:rPr>
        <w:fldChar w:fldCharType="separate"/>
      </w:r>
      <w:r w:rsidR="00A95151" w:rsidRPr="00B61BAD">
        <w:rPr>
          <w:rFonts w:ascii="Arial" w:hAnsi="Arial" w:cs="Arial"/>
          <w:noProof/>
          <w:sz w:val="24"/>
          <w:szCs w:val="20"/>
        </w:rPr>
        <w:t> </w:t>
      </w:r>
      <w:r w:rsidR="00A95151" w:rsidRPr="00B61BAD">
        <w:rPr>
          <w:rFonts w:ascii="Arial" w:hAnsi="Arial" w:cs="Arial"/>
          <w:noProof/>
          <w:sz w:val="24"/>
          <w:szCs w:val="20"/>
        </w:rPr>
        <w:t> </w:t>
      </w:r>
      <w:r w:rsidR="00A95151" w:rsidRPr="00B61BAD">
        <w:rPr>
          <w:rFonts w:ascii="Arial" w:hAnsi="Arial" w:cs="Arial"/>
          <w:noProof/>
          <w:sz w:val="24"/>
          <w:szCs w:val="20"/>
        </w:rPr>
        <w:t> </w:t>
      </w:r>
      <w:r w:rsidR="00A95151" w:rsidRPr="00B61BAD">
        <w:rPr>
          <w:rFonts w:ascii="Arial" w:hAnsi="Arial" w:cs="Arial"/>
          <w:noProof/>
          <w:sz w:val="24"/>
          <w:szCs w:val="20"/>
        </w:rPr>
        <w:t> </w:t>
      </w:r>
      <w:r w:rsidR="00A95151" w:rsidRPr="00B61BAD">
        <w:rPr>
          <w:rFonts w:ascii="Arial" w:hAnsi="Arial" w:cs="Arial"/>
          <w:noProof/>
          <w:sz w:val="24"/>
          <w:szCs w:val="20"/>
        </w:rPr>
        <w:t> </w:t>
      </w:r>
      <w:r w:rsidR="00A95151" w:rsidRPr="00B61BAD">
        <w:rPr>
          <w:rFonts w:ascii="Arial" w:hAnsi="Arial" w:cs="Arial"/>
          <w:sz w:val="24"/>
          <w:szCs w:val="20"/>
        </w:rPr>
        <w:fldChar w:fldCharType="end"/>
      </w:r>
    </w:p>
    <w:p w14:paraId="049A2DEB" w14:textId="2B796968" w:rsidR="00A95151" w:rsidRPr="00B61BAD" w:rsidRDefault="004D6011" w:rsidP="00A95151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iCs/>
          <w:sz w:val="24"/>
          <w:szCs w:val="24"/>
        </w:rPr>
        <w:t xml:space="preserve">What actions are required to complete the assessment? </w:t>
      </w:r>
      <w:r w:rsidR="00A95151" w:rsidRPr="00B61BAD">
        <w:rPr>
          <w:rFonts w:ascii="Arial" w:hAnsi="Arial" w:cs="Arial"/>
          <w:sz w:val="24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95151" w:rsidRPr="00B61BAD">
        <w:rPr>
          <w:rFonts w:ascii="Arial" w:hAnsi="Arial" w:cs="Arial"/>
          <w:sz w:val="24"/>
          <w:szCs w:val="20"/>
        </w:rPr>
        <w:instrText xml:space="preserve"> FORMTEXT </w:instrText>
      </w:r>
      <w:r w:rsidR="00A95151" w:rsidRPr="00B61BAD">
        <w:rPr>
          <w:rFonts w:ascii="Arial" w:hAnsi="Arial" w:cs="Arial"/>
          <w:sz w:val="24"/>
          <w:szCs w:val="20"/>
        </w:rPr>
      </w:r>
      <w:r w:rsidR="00A95151" w:rsidRPr="00B61BAD">
        <w:rPr>
          <w:rFonts w:ascii="Arial" w:hAnsi="Arial" w:cs="Arial"/>
          <w:sz w:val="24"/>
          <w:szCs w:val="20"/>
        </w:rPr>
        <w:fldChar w:fldCharType="separate"/>
      </w:r>
      <w:r w:rsidR="00A95151" w:rsidRPr="00B61BAD">
        <w:rPr>
          <w:rFonts w:ascii="Arial" w:hAnsi="Arial" w:cs="Arial"/>
          <w:noProof/>
          <w:sz w:val="24"/>
          <w:szCs w:val="20"/>
        </w:rPr>
        <w:t> </w:t>
      </w:r>
      <w:r w:rsidR="00A95151" w:rsidRPr="00B61BAD">
        <w:rPr>
          <w:rFonts w:ascii="Arial" w:hAnsi="Arial" w:cs="Arial"/>
          <w:noProof/>
          <w:sz w:val="24"/>
          <w:szCs w:val="20"/>
        </w:rPr>
        <w:t> </w:t>
      </w:r>
      <w:r w:rsidR="00A95151" w:rsidRPr="00B61BAD">
        <w:rPr>
          <w:rFonts w:ascii="Arial" w:hAnsi="Arial" w:cs="Arial"/>
          <w:noProof/>
          <w:sz w:val="24"/>
          <w:szCs w:val="20"/>
        </w:rPr>
        <w:t> </w:t>
      </w:r>
      <w:r w:rsidR="00A95151" w:rsidRPr="00B61BAD">
        <w:rPr>
          <w:rFonts w:ascii="Arial" w:hAnsi="Arial" w:cs="Arial"/>
          <w:noProof/>
          <w:sz w:val="24"/>
          <w:szCs w:val="20"/>
        </w:rPr>
        <w:t> </w:t>
      </w:r>
      <w:r w:rsidR="00A95151" w:rsidRPr="00B61BAD">
        <w:rPr>
          <w:rFonts w:ascii="Arial" w:hAnsi="Arial" w:cs="Arial"/>
          <w:noProof/>
          <w:sz w:val="24"/>
          <w:szCs w:val="20"/>
        </w:rPr>
        <w:t> </w:t>
      </w:r>
      <w:r w:rsidR="00A95151" w:rsidRPr="00B61BAD">
        <w:rPr>
          <w:rFonts w:ascii="Arial" w:hAnsi="Arial" w:cs="Arial"/>
          <w:sz w:val="24"/>
          <w:szCs w:val="20"/>
        </w:rPr>
        <w:fldChar w:fldCharType="end"/>
      </w:r>
    </w:p>
    <w:p w14:paraId="73364169" w14:textId="77777777" w:rsidR="00A230AE" w:rsidRDefault="00A230AE" w:rsidP="00E365E5">
      <w:pPr>
        <w:spacing w:before="120" w:after="120"/>
        <w:rPr>
          <w:rFonts w:ascii="Arial" w:hAnsi="Arial" w:cs="Arial"/>
          <w:sz w:val="24"/>
          <w:szCs w:val="20"/>
        </w:rPr>
      </w:pPr>
    </w:p>
    <w:p w14:paraId="1438072F" w14:textId="77777777" w:rsidR="009D09C8" w:rsidRPr="00780030" w:rsidRDefault="009D09C8" w:rsidP="009D09C8">
      <w:pPr>
        <w:pStyle w:val="Heading2"/>
        <w:tabs>
          <w:tab w:val="left" w:pos="3686"/>
        </w:tabs>
        <w:spacing w:before="60"/>
      </w:pPr>
      <w:r>
        <w:t xml:space="preserve">Family Time  </w:t>
      </w:r>
    </w:p>
    <w:p w14:paraId="44786281" w14:textId="0D9E2B12" w:rsidR="009D09C8" w:rsidRDefault="00A83273" w:rsidP="009D09C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During the court proceedings t</w:t>
      </w:r>
      <w:r w:rsidR="004D6011">
        <w:rPr>
          <w:rFonts w:ascii="Arial" w:hAnsi="Arial" w:cs="Arial"/>
          <w:sz w:val="24"/>
          <w:szCs w:val="20"/>
        </w:rPr>
        <w:t xml:space="preserve">he Department </w:t>
      </w:r>
      <w:r>
        <w:rPr>
          <w:rFonts w:ascii="Arial" w:hAnsi="Arial" w:cs="Arial"/>
          <w:sz w:val="24"/>
          <w:szCs w:val="20"/>
        </w:rPr>
        <w:t xml:space="preserve">proposes that </w:t>
      </w:r>
      <w:r w:rsidR="004D6011">
        <w:rPr>
          <w:rFonts w:ascii="Arial" w:hAnsi="Arial" w:cs="Arial"/>
          <w:sz w:val="24"/>
          <w:szCs w:val="20"/>
        </w:rPr>
        <w:t>the child</w:t>
      </w:r>
      <w:r>
        <w:rPr>
          <w:rFonts w:ascii="Arial" w:hAnsi="Arial" w:cs="Arial"/>
          <w:sz w:val="24"/>
          <w:szCs w:val="20"/>
        </w:rPr>
        <w:t>/ren</w:t>
      </w:r>
      <w:r w:rsidR="004D6011">
        <w:rPr>
          <w:rFonts w:ascii="Arial" w:hAnsi="Arial" w:cs="Arial"/>
          <w:sz w:val="24"/>
          <w:szCs w:val="20"/>
        </w:rPr>
        <w:t xml:space="preserve"> see the following people </w:t>
      </w:r>
      <w:r w:rsidR="00B01D64">
        <w:rPr>
          <w:rFonts w:ascii="Arial" w:hAnsi="Arial" w:cs="Arial"/>
          <w:sz w:val="24"/>
          <w:szCs w:val="20"/>
        </w:rPr>
        <w:t>as set out in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1836"/>
        <w:gridCol w:w="1811"/>
        <w:gridCol w:w="1847"/>
        <w:gridCol w:w="1633"/>
      </w:tblGrid>
      <w:tr w:rsidR="00FE31F7" w14:paraId="1E7BAE2A" w14:textId="77777777" w:rsidTr="00FE31F7">
        <w:tc>
          <w:tcPr>
            <w:tcW w:w="1889" w:type="dxa"/>
            <w:shd w:val="clear" w:color="auto" w:fill="D9D9D9" w:themeFill="background1" w:themeFillShade="D9"/>
          </w:tcPr>
          <w:p w14:paraId="5967B854" w14:textId="04D538C2" w:rsidR="009D09C8" w:rsidRPr="009D09C8" w:rsidRDefault="00FE31F7" w:rsidP="009D09C8">
            <w:pPr>
              <w:spacing w:before="120" w:after="120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Who will t</w:t>
            </w:r>
            <w:r w:rsidR="009D09C8" w:rsidRPr="009D09C8">
              <w:rPr>
                <w:rFonts w:ascii="Arial" w:hAnsi="Arial" w:cs="Arial"/>
                <w:b/>
                <w:sz w:val="24"/>
                <w:szCs w:val="20"/>
              </w:rPr>
              <w:t xml:space="preserve">he children </w:t>
            </w:r>
            <w:r>
              <w:rPr>
                <w:rFonts w:ascii="Arial" w:hAnsi="Arial" w:cs="Arial"/>
                <w:b/>
                <w:sz w:val="24"/>
                <w:szCs w:val="20"/>
              </w:rPr>
              <w:t>spend time with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7B175F5B" w14:textId="687BCB90" w:rsidR="009D09C8" w:rsidRPr="009D09C8" w:rsidRDefault="009D09C8" w:rsidP="009D09C8">
            <w:pPr>
              <w:spacing w:before="120" w:after="120"/>
              <w:rPr>
                <w:rFonts w:ascii="Arial" w:hAnsi="Arial" w:cs="Arial"/>
                <w:b/>
                <w:sz w:val="24"/>
                <w:szCs w:val="20"/>
              </w:rPr>
            </w:pPr>
            <w:r w:rsidRPr="009D09C8">
              <w:rPr>
                <w:rFonts w:ascii="Arial" w:hAnsi="Arial" w:cs="Arial"/>
                <w:b/>
                <w:sz w:val="24"/>
                <w:szCs w:val="20"/>
              </w:rPr>
              <w:t>How often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14:paraId="4AB21507" w14:textId="7963DB86" w:rsidR="009D09C8" w:rsidRPr="009D09C8" w:rsidRDefault="009D09C8" w:rsidP="009D09C8">
            <w:pPr>
              <w:spacing w:before="120" w:after="120"/>
              <w:rPr>
                <w:rFonts w:ascii="Arial" w:hAnsi="Arial" w:cs="Arial"/>
                <w:b/>
                <w:sz w:val="24"/>
                <w:szCs w:val="20"/>
              </w:rPr>
            </w:pPr>
            <w:r w:rsidRPr="009D09C8">
              <w:rPr>
                <w:rFonts w:ascii="Arial" w:hAnsi="Arial" w:cs="Arial"/>
                <w:b/>
                <w:sz w:val="24"/>
                <w:szCs w:val="20"/>
              </w:rPr>
              <w:t>For how long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14:paraId="2CDD87D5" w14:textId="18F14F07" w:rsidR="009D09C8" w:rsidRPr="009D09C8" w:rsidRDefault="009D09C8" w:rsidP="009D09C8">
            <w:pPr>
              <w:spacing w:before="120" w:after="120"/>
              <w:rPr>
                <w:rFonts w:ascii="Arial" w:hAnsi="Arial" w:cs="Arial"/>
                <w:b/>
                <w:sz w:val="24"/>
                <w:szCs w:val="20"/>
              </w:rPr>
            </w:pPr>
            <w:r w:rsidRPr="009D09C8">
              <w:rPr>
                <w:rFonts w:ascii="Arial" w:hAnsi="Arial" w:cs="Arial"/>
                <w:b/>
                <w:sz w:val="24"/>
                <w:szCs w:val="20"/>
              </w:rPr>
              <w:t>Where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49B0CB7F" w14:textId="52D68A0F" w:rsidR="009D09C8" w:rsidRPr="009D09C8" w:rsidRDefault="00FE31F7" w:rsidP="009D09C8">
            <w:pPr>
              <w:spacing w:before="120" w:after="120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Will family time be s</w:t>
            </w:r>
            <w:r w:rsidR="009D09C8" w:rsidRPr="009D09C8">
              <w:rPr>
                <w:rFonts w:ascii="Arial" w:hAnsi="Arial" w:cs="Arial"/>
                <w:b/>
                <w:sz w:val="24"/>
                <w:szCs w:val="20"/>
              </w:rPr>
              <w:t xml:space="preserve">upervised </w:t>
            </w:r>
          </w:p>
        </w:tc>
      </w:tr>
      <w:tr w:rsidR="00FE31F7" w14:paraId="10D6FBD9" w14:textId="77777777" w:rsidTr="009D09C8">
        <w:tc>
          <w:tcPr>
            <w:tcW w:w="1889" w:type="dxa"/>
          </w:tcPr>
          <w:p w14:paraId="09D551BC" w14:textId="77777777" w:rsidR="009D09C8" w:rsidRDefault="009D09C8" w:rsidP="009D09C8">
            <w:pPr>
              <w:spacing w:before="120" w:after="12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36" w:type="dxa"/>
          </w:tcPr>
          <w:p w14:paraId="57AD4FEB" w14:textId="77777777" w:rsidR="009D09C8" w:rsidRDefault="009D09C8" w:rsidP="009D09C8">
            <w:pPr>
              <w:spacing w:before="120" w:after="12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11" w:type="dxa"/>
          </w:tcPr>
          <w:p w14:paraId="2EDFD42C" w14:textId="77777777" w:rsidR="009D09C8" w:rsidRDefault="009D09C8" w:rsidP="009D09C8">
            <w:pPr>
              <w:spacing w:before="120" w:after="12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47" w:type="dxa"/>
          </w:tcPr>
          <w:p w14:paraId="5BDB61BE" w14:textId="77777777" w:rsidR="009D09C8" w:rsidRDefault="009D09C8" w:rsidP="009D09C8">
            <w:pPr>
              <w:spacing w:before="120" w:after="12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33" w:type="dxa"/>
          </w:tcPr>
          <w:p w14:paraId="0A4193FD" w14:textId="77777777" w:rsidR="009D09C8" w:rsidRDefault="009D09C8" w:rsidP="009D09C8">
            <w:pPr>
              <w:spacing w:before="120" w:after="120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22886A62" w14:textId="77777777" w:rsidR="009D09C8" w:rsidRDefault="009D09C8" w:rsidP="009D09C8">
      <w:pPr>
        <w:spacing w:before="120" w:after="120"/>
        <w:rPr>
          <w:rFonts w:ascii="Arial" w:hAnsi="Arial" w:cs="Arial"/>
          <w:sz w:val="24"/>
          <w:szCs w:val="20"/>
        </w:rPr>
      </w:pPr>
    </w:p>
    <w:p w14:paraId="6665EE11" w14:textId="0F0B8AC0" w:rsidR="003115F0" w:rsidRDefault="00E365E5" w:rsidP="00C03FF7">
      <w:pPr>
        <w:tabs>
          <w:tab w:val="left" w:pos="3119"/>
        </w:tabs>
        <w:spacing w:before="120" w:after="0"/>
        <w:rPr>
          <w:rFonts w:ascii="Arial" w:hAnsi="Arial" w:cs="Arial"/>
          <w:sz w:val="24"/>
          <w:szCs w:val="20"/>
        </w:rPr>
      </w:pPr>
      <w:r w:rsidRPr="00B61BAD">
        <w:rPr>
          <w:rFonts w:ascii="Arial" w:hAnsi="Arial" w:cs="Arial"/>
          <w:sz w:val="24"/>
          <w:szCs w:val="20"/>
        </w:rPr>
        <w:t>Proposed pe</w:t>
      </w:r>
      <w:r w:rsidR="009D09C8">
        <w:rPr>
          <w:rFonts w:ascii="Arial" w:hAnsi="Arial" w:cs="Arial"/>
          <w:sz w:val="24"/>
          <w:szCs w:val="20"/>
        </w:rPr>
        <w:t>ople t</w:t>
      </w:r>
      <w:r w:rsidRPr="00B61BAD">
        <w:rPr>
          <w:rFonts w:ascii="Arial" w:hAnsi="Arial" w:cs="Arial"/>
          <w:sz w:val="24"/>
          <w:szCs w:val="20"/>
        </w:rPr>
        <w:t xml:space="preserve">o </w:t>
      </w:r>
      <w:r w:rsidRPr="00B61BAD">
        <w:rPr>
          <w:rFonts w:ascii="Arial" w:hAnsi="Arial" w:cs="Arial"/>
          <w:sz w:val="24"/>
          <w:szCs w:val="20"/>
        </w:rPr>
        <w:tab/>
      </w:r>
      <w:r w:rsidRPr="00B61BAD">
        <w:rPr>
          <w:rFonts w:ascii="Arial" w:hAnsi="Arial" w:cs="Arial"/>
          <w:sz w:val="24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Pr="00B61BAD">
        <w:rPr>
          <w:rFonts w:ascii="Arial" w:hAnsi="Arial" w:cs="Arial"/>
          <w:sz w:val="24"/>
          <w:szCs w:val="20"/>
        </w:rPr>
        <w:instrText xml:space="preserve"> FORMTEXT </w:instrText>
      </w:r>
      <w:r w:rsidRPr="00B61BAD">
        <w:rPr>
          <w:rFonts w:ascii="Arial" w:hAnsi="Arial" w:cs="Arial"/>
          <w:sz w:val="24"/>
          <w:szCs w:val="20"/>
        </w:rPr>
      </w:r>
      <w:r w:rsidRPr="00B61BAD">
        <w:rPr>
          <w:rFonts w:ascii="Arial" w:hAnsi="Arial" w:cs="Arial"/>
          <w:sz w:val="24"/>
          <w:szCs w:val="20"/>
        </w:rPr>
        <w:fldChar w:fldCharType="separate"/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sz w:val="24"/>
          <w:szCs w:val="20"/>
        </w:rPr>
        <w:fldChar w:fldCharType="end"/>
      </w:r>
      <w:bookmarkEnd w:id="4"/>
      <w:r w:rsidR="00C03FF7" w:rsidRPr="00B61BAD">
        <w:rPr>
          <w:rFonts w:ascii="Arial" w:hAnsi="Arial" w:cs="Arial"/>
          <w:sz w:val="24"/>
          <w:szCs w:val="20"/>
        </w:rPr>
        <w:br/>
      </w:r>
      <w:r w:rsidRPr="00B61BAD">
        <w:rPr>
          <w:rFonts w:ascii="Arial" w:hAnsi="Arial" w:cs="Arial"/>
          <w:sz w:val="24"/>
          <w:szCs w:val="20"/>
        </w:rPr>
        <w:t>supervise contact</w:t>
      </w:r>
    </w:p>
    <w:p w14:paraId="48D6A903" w14:textId="77777777" w:rsidR="00B01D64" w:rsidRDefault="00B01D64" w:rsidP="00C03FF7">
      <w:pPr>
        <w:tabs>
          <w:tab w:val="left" w:pos="3119"/>
        </w:tabs>
        <w:spacing w:before="120" w:after="0"/>
        <w:rPr>
          <w:rFonts w:ascii="Arial" w:hAnsi="Arial" w:cs="Arial"/>
          <w:sz w:val="24"/>
          <w:szCs w:val="20"/>
        </w:rPr>
      </w:pPr>
    </w:p>
    <w:p w14:paraId="6F6AF26A" w14:textId="77777777" w:rsidR="00E4337B" w:rsidRPr="00B61BAD" w:rsidRDefault="00E4337B" w:rsidP="00E4337B">
      <w:pPr>
        <w:pStyle w:val="Heading2"/>
      </w:pPr>
      <w:r>
        <w:t>Participants</w:t>
      </w:r>
    </w:p>
    <w:p w14:paraId="74E2D074" w14:textId="51D54324" w:rsidR="004552EE" w:rsidRDefault="004552EE" w:rsidP="004552EE">
      <w:pPr>
        <w:pStyle w:val="Head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I participated in the development of this plan.</w:t>
      </w:r>
    </w:p>
    <w:p w14:paraId="3C63ED66" w14:textId="77777777" w:rsidR="004552EE" w:rsidRDefault="004552EE" w:rsidP="004552EE">
      <w:pPr>
        <w:pStyle w:val="Header"/>
        <w:rPr>
          <w:rFonts w:ascii="Arial" w:hAnsi="Arial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552EE" w14:paraId="29435A64" w14:textId="77777777" w:rsidTr="004552EE">
        <w:tc>
          <w:tcPr>
            <w:tcW w:w="3005" w:type="dxa"/>
            <w:shd w:val="clear" w:color="auto" w:fill="D9D9D9" w:themeFill="background1" w:themeFillShade="D9"/>
          </w:tcPr>
          <w:p w14:paraId="60973440" w14:textId="77777777" w:rsidR="004552EE" w:rsidRPr="004552EE" w:rsidRDefault="004552EE" w:rsidP="004552EE">
            <w:pPr>
              <w:pStyle w:val="Header"/>
              <w:rPr>
                <w:rFonts w:ascii="Arial" w:hAnsi="Arial" w:cs="Arial"/>
                <w:b/>
                <w:sz w:val="24"/>
                <w:szCs w:val="20"/>
              </w:rPr>
            </w:pPr>
            <w:r w:rsidRPr="004552EE">
              <w:rPr>
                <w:rFonts w:ascii="Arial" w:hAnsi="Arial" w:cs="Arial"/>
                <w:b/>
                <w:sz w:val="24"/>
                <w:szCs w:val="20"/>
              </w:rPr>
              <w:t>Name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23BC5F0E" w14:textId="77777777" w:rsidR="004552EE" w:rsidRPr="004552EE" w:rsidRDefault="004552EE" w:rsidP="004552EE">
            <w:pPr>
              <w:pStyle w:val="Header"/>
              <w:rPr>
                <w:rFonts w:ascii="Arial" w:hAnsi="Arial" w:cs="Arial"/>
                <w:b/>
                <w:sz w:val="24"/>
                <w:szCs w:val="20"/>
              </w:rPr>
            </w:pPr>
            <w:r w:rsidRPr="004552EE">
              <w:rPr>
                <w:rFonts w:ascii="Arial" w:hAnsi="Arial" w:cs="Arial"/>
                <w:b/>
                <w:sz w:val="24"/>
                <w:szCs w:val="20"/>
              </w:rPr>
              <w:t>Role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C9773D5" w14:textId="77777777" w:rsidR="004552EE" w:rsidRPr="004552EE" w:rsidRDefault="004552EE" w:rsidP="004552EE">
            <w:pPr>
              <w:pStyle w:val="Header"/>
              <w:rPr>
                <w:rFonts w:ascii="Arial" w:hAnsi="Arial" w:cs="Arial"/>
                <w:b/>
                <w:sz w:val="24"/>
                <w:szCs w:val="20"/>
              </w:rPr>
            </w:pPr>
            <w:r w:rsidRPr="004552EE">
              <w:rPr>
                <w:rFonts w:ascii="Arial" w:hAnsi="Arial" w:cs="Arial"/>
                <w:b/>
                <w:sz w:val="24"/>
                <w:szCs w:val="20"/>
              </w:rPr>
              <w:t>Signature</w:t>
            </w:r>
          </w:p>
        </w:tc>
      </w:tr>
      <w:tr w:rsidR="004552EE" w14:paraId="2914DC09" w14:textId="77777777" w:rsidTr="004552EE">
        <w:tc>
          <w:tcPr>
            <w:tcW w:w="3005" w:type="dxa"/>
          </w:tcPr>
          <w:p w14:paraId="17EF8805" w14:textId="77777777" w:rsidR="004552EE" w:rsidRDefault="004552EE" w:rsidP="004552EE">
            <w:pPr>
              <w:pStyle w:val="Head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005" w:type="dxa"/>
          </w:tcPr>
          <w:p w14:paraId="5B41EB8D" w14:textId="77777777" w:rsidR="004552EE" w:rsidRDefault="004552EE" w:rsidP="004552EE">
            <w:pPr>
              <w:pStyle w:val="Head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006" w:type="dxa"/>
          </w:tcPr>
          <w:p w14:paraId="0AF661DC" w14:textId="77777777" w:rsidR="004552EE" w:rsidRDefault="004552EE" w:rsidP="004552EE">
            <w:pPr>
              <w:pStyle w:val="Head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4552EE" w14:paraId="1DFC4417" w14:textId="77777777" w:rsidTr="004552EE">
        <w:tc>
          <w:tcPr>
            <w:tcW w:w="3005" w:type="dxa"/>
          </w:tcPr>
          <w:p w14:paraId="204A1811" w14:textId="77777777" w:rsidR="004552EE" w:rsidRDefault="004552EE" w:rsidP="004552EE">
            <w:pPr>
              <w:pStyle w:val="Head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005" w:type="dxa"/>
          </w:tcPr>
          <w:p w14:paraId="558A1300" w14:textId="77777777" w:rsidR="004552EE" w:rsidRDefault="004552EE" w:rsidP="004552EE">
            <w:pPr>
              <w:pStyle w:val="Head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006" w:type="dxa"/>
          </w:tcPr>
          <w:p w14:paraId="2D07C423" w14:textId="77777777" w:rsidR="004552EE" w:rsidRDefault="004552EE" w:rsidP="004552EE">
            <w:pPr>
              <w:pStyle w:val="Header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71CCE3DE" w14:textId="77777777" w:rsidR="00E4337B" w:rsidRPr="00B61BAD" w:rsidRDefault="004552EE" w:rsidP="004552EE">
      <w:pPr>
        <w:pStyle w:val="Head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</w:p>
    <w:p w14:paraId="5C4EC0B8" w14:textId="77777777" w:rsidR="003B3D93" w:rsidRPr="00B61BAD" w:rsidRDefault="003B3D93" w:rsidP="003B3D93">
      <w:pPr>
        <w:pStyle w:val="Heading2"/>
      </w:pPr>
      <w:r w:rsidRPr="00B61BAD">
        <w:t>Signature</w:t>
      </w:r>
    </w:p>
    <w:p w14:paraId="54444376" w14:textId="77777777" w:rsidR="003115F0" w:rsidRPr="00B61BAD" w:rsidRDefault="003B3D93" w:rsidP="008C0625">
      <w:pPr>
        <w:tabs>
          <w:tab w:val="left" w:pos="3119"/>
        </w:tabs>
        <w:spacing w:before="120" w:after="120"/>
        <w:rPr>
          <w:rFonts w:ascii="Arial" w:hAnsi="Arial" w:cs="Arial"/>
          <w:b/>
          <w:sz w:val="24"/>
          <w:szCs w:val="20"/>
        </w:rPr>
      </w:pPr>
      <w:r w:rsidRPr="00B61BAD">
        <w:rPr>
          <w:rFonts w:ascii="Arial" w:hAnsi="Arial" w:cs="Arial"/>
          <w:sz w:val="24"/>
          <w:szCs w:val="20"/>
        </w:rPr>
        <w:t>Signature</w:t>
      </w:r>
      <w:r w:rsidRPr="00B61BAD">
        <w:rPr>
          <w:rFonts w:ascii="Arial" w:hAnsi="Arial" w:cs="Arial"/>
          <w:b/>
          <w:sz w:val="24"/>
          <w:szCs w:val="20"/>
        </w:rPr>
        <w:tab/>
      </w:r>
      <w:r w:rsidRPr="00B61BAD">
        <w:rPr>
          <w:rFonts w:ascii="Arial" w:hAnsi="Arial" w:cs="Arial"/>
          <w:b/>
          <w:sz w:val="24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B61BAD">
        <w:rPr>
          <w:rFonts w:ascii="Arial" w:hAnsi="Arial" w:cs="Arial"/>
          <w:b/>
          <w:sz w:val="24"/>
          <w:szCs w:val="20"/>
        </w:rPr>
        <w:instrText xml:space="preserve"> FORMTEXT </w:instrText>
      </w:r>
      <w:r w:rsidRPr="00B61BAD">
        <w:rPr>
          <w:rFonts w:ascii="Arial" w:hAnsi="Arial" w:cs="Arial"/>
          <w:b/>
          <w:sz w:val="24"/>
          <w:szCs w:val="20"/>
        </w:rPr>
      </w:r>
      <w:r w:rsidRPr="00B61BAD">
        <w:rPr>
          <w:rFonts w:ascii="Arial" w:hAnsi="Arial" w:cs="Arial"/>
          <w:b/>
          <w:sz w:val="24"/>
          <w:szCs w:val="20"/>
        </w:rPr>
        <w:fldChar w:fldCharType="separate"/>
      </w:r>
      <w:r w:rsidRPr="00B61BAD">
        <w:rPr>
          <w:rFonts w:ascii="Arial" w:hAnsi="Arial" w:cs="Arial"/>
          <w:b/>
          <w:noProof/>
          <w:sz w:val="24"/>
          <w:szCs w:val="20"/>
        </w:rPr>
        <w:t> </w:t>
      </w:r>
      <w:r w:rsidRPr="00B61BAD">
        <w:rPr>
          <w:rFonts w:ascii="Arial" w:hAnsi="Arial" w:cs="Arial"/>
          <w:b/>
          <w:noProof/>
          <w:sz w:val="24"/>
          <w:szCs w:val="20"/>
        </w:rPr>
        <w:t> </w:t>
      </w:r>
      <w:r w:rsidRPr="00B61BAD">
        <w:rPr>
          <w:rFonts w:ascii="Arial" w:hAnsi="Arial" w:cs="Arial"/>
          <w:b/>
          <w:noProof/>
          <w:sz w:val="24"/>
          <w:szCs w:val="20"/>
        </w:rPr>
        <w:t> </w:t>
      </w:r>
      <w:r w:rsidRPr="00B61BAD">
        <w:rPr>
          <w:rFonts w:ascii="Arial" w:hAnsi="Arial" w:cs="Arial"/>
          <w:b/>
          <w:noProof/>
          <w:sz w:val="24"/>
          <w:szCs w:val="20"/>
        </w:rPr>
        <w:t> </w:t>
      </w:r>
      <w:r w:rsidRPr="00B61BAD">
        <w:rPr>
          <w:rFonts w:ascii="Arial" w:hAnsi="Arial" w:cs="Arial"/>
          <w:b/>
          <w:noProof/>
          <w:sz w:val="24"/>
          <w:szCs w:val="20"/>
        </w:rPr>
        <w:t> </w:t>
      </w:r>
      <w:r w:rsidRPr="00B61BAD">
        <w:rPr>
          <w:rFonts w:ascii="Arial" w:hAnsi="Arial" w:cs="Arial"/>
          <w:b/>
          <w:sz w:val="24"/>
          <w:szCs w:val="20"/>
        </w:rPr>
        <w:fldChar w:fldCharType="end"/>
      </w:r>
      <w:bookmarkEnd w:id="5"/>
    </w:p>
    <w:p w14:paraId="59DCDFEE" w14:textId="77777777" w:rsidR="003115F0" w:rsidRPr="00B61BAD" w:rsidRDefault="003B3D93" w:rsidP="008C0625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0"/>
        </w:rPr>
      </w:pPr>
      <w:r w:rsidRPr="00B61BAD">
        <w:rPr>
          <w:rFonts w:ascii="Arial" w:hAnsi="Arial" w:cs="Arial"/>
          <w:sz w:val="24"/>
          <w:szCs w:val="20"/>
        </w:rPr>
        <w:t>Capacity</w:t>
      </w:r>
      <w:r w:rsidRPr="00B61BAD">
        <w:rPr>
          <w:rFonts w:ascii="Arial" w:hAnsi="Arial" w:cs="Arial"/>
          <w:sz w:val="24"/>
          <w:szCs w:val="20"/>
        </w:rPr>
        <w:tab/>
      </w:r>
      <w:bookmarkStart w:id="6" w:name="Text46"/>
      <w:r w:rsidRPr="00B61BAD">
        <w:rPr>
          <w:rFonts w:ascii="Arial" w:hAnsi="Arial" w:cs="Arial"/>
          <w:sz w:val="24"/>
          <w:szCs w:val="20"/>
        </w:rPr>
        <w:fldChar w:fldCharType="begin">
          <w:ffData>
            <w:name w:val="Text46"/>
            <w:enabled/>
            <w:calcOnExit w:val="0"/>
            <w:textInput>
              <w:default w:val="[eg.delegate]"/>
            </w:textInput>
          </w:ffData>
        </w:fldChar>
      </w:r>
      <w:r w:rsidRPr="00B61BAD">
        <w:rPr>
          <w:rFonts w:ascii="Arial" w:hAnsi="Arial" w:cs="Arial"/>
          <w:sz w:val="24"/>
          <w:szCs w:val="20"/>
        </w:rPr>
        <w:instrText xml:space="preserve"> FORMTEXT </w:instrText>
      </w:r>
      <w:r w:rsidRPr="00B61BAD">
        <w:rPr>
          <w:rFonts w:ascii="Arial" w:hAnsi="Arial" w:cs="Arial"/>
          <w:sz w:val="24"/>
          <w:szCs w:val="20"/>
        </w:rPr>
      </w:r>
      <w:r w:rsidRPr="00B61BAD">
        <w:rPr>
          <w:rFonts w:ascii="Arial" w:hAnsi="Arial" w:cs="Arial"/>
          <w:sz w:val="24"/>
          <w:szCs w:val="20"/>
        </w:rPr>
        <w:fldChar w:fldCharType="separate"/>
      </w:r>
      <w:r w:rsidRPr="00B61BAD">
        <w:rPr>
          <w:rFonts w:ascii="Arial" w:hAnsi="Arial" w:cs="Arial"/>
          <w:noProof/>
          <w:sz w:val="24"/>
          <w:szCs w:val="20"/>
        </w:rPr>
        <w:t>[eg.delegate]</w:t>
      </w:r>
      <w:r w:rsidRPr="00B61BAD">
        <w:rPr>
          <w:rFonts w:ascii="Arial" w:hAnsi="Arial" w:cs="Arial"/>
          <w:sz w:val="24"/>
          <w:szCs w:val="20"/>
        </w:rPr>
        <w:fldChar w:fldCharType="end"/>
      </w:r>
      <w:bookmarkEnd w:id="6"/>
    </w:p>
    <w:p w14:paraId="0987940B" w14:textId="77777777" w:rsidR="003115F0" w:rsidRPr="00B61BAD" w:rsidRDefault="003115F0" w:rsidP="008C0625">
      <w:pPr>
        <w:tabs>
          <w:tab w:val="left" w:pos="3119"/>
        </w:tabs>
        <w:spacing w:before="120" w:after="120"/>
        <w:rPr>
          <w:rFonts w:ascii="Arial" w:hAnsi="Arial" w:cs="Arial"/>
          <w:b/>
          <w:sz w:val="24"/>
          <w:szCs w:val="20"/>
        </w:rPr>
      </w:pPr>
      <w:r w:rsidRPr="00B61BAD">
        <w:rPr>
          <w:rFonts w:ascii="Arial" w:hAnsi="Arial" w:cs="Arial"/>
          <w:sz w:val="24"/>
          <w:szCs w:val="20"/>
        </w:rPr>
        <w:t>Date</w:t>
      </w:r>
      <w:r w:rsidR="003B3D93" w:rsidRPr="00B61BAD">
        <w:rPr>
          <w:rFonts w:ascii="Arial" w:hAnsi="Arial" w:cs="Arial"/>
          <w:sz w:val="24"/>
          <w:szCs w:val="20"/>
        </w:rPr>
        <w:tab/>
      </w:r>
      <w:r w:rsidR="003B3D93" w:rsidRPr="00B61BAD">
        <w:rPr>
          <w:rFonts w:ascii="Arial" w:hAnsi="Arial" w:cs="Arial"/>
          <w:b/>
          <w:sz w:val="24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3B3D93" w:rsidRPr="00B61BAD">
        <w:rPr>
          <w:rFonts w:ascii="Arial" w:hAnsi="Arial" w:cs="Arial"/>
          <w:b/>
          <w:sz w:val="24"/>
          <w:szCs w:val="20"/>
        </w:rPr>
        <w:instrText xml:space="preserve"> FORMTEXT </w:instrText>
      </w:r>
      <w:r w:rsidR="003B3D93" w:rsidRPr="00B61BAD">
        <w:rPr>
          <w:rFonts w:ascii="Arial" w:hAnsi="Arial" w:cs="Arial"/>
          <w:b/>
          <w:sz w:val="24"/>
          <w:szCs w:val="20"/>
        </w:rPr>
      </w:r>
      <w:r w:rsidR="003B3D93" w:rsidRPr="00B61BAD">
        <w:rPr>
          <w:rFonts w:ascii="Arial" w:hAnsi="Arial" w:cs="Arial"/>
          <w:b/>
          <w:sz w:val="24"/>
          <w:szCs w:val="20"/>
        </w:rPr>
        <w:fldChar w:fldCharType="separate"/>
      </w:r>
      <w:r w:rsidR="003B3D93" w:rsidRPr="00B61BAD">
        <w:rPr>
          <w:rFonts w:ascii="Arial" w:hAnsi="Arial" w:cs="Arial"/>
          <w:b/>
          <w:noProof/>
          <w:sz w:val="24"/>
          <w:szCs w:val="20"/>
        </w:rPr>
        <w:t> </w:t>
      </w:r>
      <w:r w:rsidR="003B3D93" w:rsidRPr="00B61BAD">
        <w:rPr>
          <w:rFonts w:ascii="Arial" w:hAnsi="Arial" w:cs="Arial"/>
          <w:b/>
          <w:noProof/>
          <w:sz w:val="24"/>
          <w:szCs w:val="20"/>
        </w:rPr>
        <w:t> </w:t>
      </w:r>
      <w:r w:rsidR="003B3D93" w:rsidRPr="00B61BAD">
        <w:rPr>
          <w:rFonts w:ascii="Arial" w:hAnsi="Arial" w:cs="Arial"/>
          <w:b/>
          <w:noProof/>
          <w:sz w:val="24"/>
          <w:szCs w:val="20"/>
        </w:rPr>
        <w:t> </w:t>
      </w:r>
      <w:r w:rsidR="003B3D93" w:rsidRPr="00B61BAD">
        <w:rPr>
          <w:rFonts w:ascii="Arial" w:hAnsi="Arial" w:cs="Arial"/>
          <w:b/>
          <w:noProof/>
          <w:sz w:val="24"/>
          <w:szCs w:val="20"/>
        </w:rPr>
        <w:t> </w:t>
      </w:r>
      <w:r w:rsidR="003B3D93" w:rsidRPr="00B61BAD">
        <w:rPr>
          <w:rFonts w:ascii="Arial" w:hAnsi="Arial" w:cs="Arial"/>
          <w:b/>
          <w:noProof/>
          <w:sz w:val="24"/>
          <w:szCs w:val="20"/>
        </w:rPr>
        <w:t> </w:t>
      </w:r>
      <w:r w:rsidR="003B3D93" w:rsidRPr="00B61BAD">
        <w:rPr>
          <w:rFonts w:ascii="Arial" w:hAnsi="Arial" w:cs="Arial"/>
          <w:b/>
          <w:sz w:val="24"/>
          <w:szCs w:val="20"/>
        </w:rPr>
        <w:fldChar w:fldCharType="end"/>
      </w:r>
    </w:p>
    <w:p w14:paraId="314710A9" w14:textId="77777777" w:rsidR="00F1237C" w:rsidRPr="00B61BAD" w:rsidRDefault="00F1237C" w:rsidP="008C0625">
      <w:pPr>
        <w:tabs>
          <w:tab w:val="left" w:pos="3119"/>
        </w:tabs>
        <w:spacing w:before="120" w:after="120"/>
        <w:rPr>
          <w:rFonts w:ascii="Arial" w:hAnsi="Arial" w:cs="Arial"/>
          <w:b/>
          <w:sz w:val="24"/>
          <w:szCs w:val="20"/>
        </w:rPr>
      </w:pPr>
    </w:p>
    <w:p w14:paraId="0E56F2BF" w14:textId="77777777" w:rsidR="00F1237C" w:rsidRPr="00CF0876" w:rsidRDefault="00F1237C" w:rsidP="008C0625">
      <w:pPr>
        <w:tabs>
          <w:tab w:val="left" w:pos="3119"/>
        </w:tabs>
        <w:spacing w:before="120" w:after="120"/>
        <w:rPr>
          <w:rFonts w:ascii="Arial" w:hAnsi="Arial" w:cs="Arial"/>
          <w:b/>
          <w:sz w:val="24"/>
          <w:szCs w:val="20"/>
        </w:rPr>
      </w:pPr>
      <w:r w:rsidRPr="00CF0876">
        <w:rPr>
          <w:rFonts w:ascii="Arial" w:hAnsi="Arial" w:cs="Arial"/>
          <w:b/>
          <w:sz w:val="24"/>
          <w:szCs w:val="20"/>
        </w:rPr>
        <w:t xml:space="preserve">If a Designated Agency has </w:t>
      </w:r>
      <w:r w:rsidR="0035334F" w:rsidRPr="00CF0876">
        <w:rPr>
          <w:rFonts w:ascii="Arial" w:hAnsi="Arial" w:cs="Arial"/>
          <w:b/>
          <w:sz w:val="24"/>
          <w:szCs w:val="20"/>
        </w:rPr>
        <w:t>primary</w:t>
      </w:r>
      <w:r w:rsidRPr="00CF0876">
        <w:rPr>
          <w:rFonts w:ascii="Arial" w:hAnsi="Arial" w:cs="Arial"/>
          <w:b/>
          <w:sz w:val="24"/>
          <w:szCs w:val="20"/>
        </w:rPr>
        <w:t xml:space="preserve"> </w:t>
      </w:r>
      <w:r w:rsidR="007602A4" w:rsidRPr="00CF0876">
        <w:rPr>
          <w:rFonts w:ascii="Arial" w:hAnsi="Arial" w:cs="Arial"/>
          <w:b/>
          <w:sz w:val="24"/>
          <w:szCs w:val="20"/>
        </w:rPr>
        <w:t xml:space="preserve">case </w:t>
      </w:r>
      <w:r w:rsidRPr="00CF0876">
        <w:rPr>
          <w:rFonts w:ascii="Arial" w:hAnsi="Arial" w:cs="Arial"/>
          <w:b/>
          <w:sz w:val="24"/>
          <w:szCs w:val="20"/>
        </w:rPr>
        <w:t>responsibility:</w:t>
      </w:r>
    </w:p>
    <w:p w14:paraId="38AB4A93" w14:textId="77777777" w:rsidR="00F1237C" w:rsidRPr="00CF0876" w:rsidRDefault="00F1237C" w:rsidP="008C0625">
      <w:pPr>
        <w:tabs>
          <w:tab w:val="left" w:pos="3119"/>
        </w:tabs>
        <w:spacing w:before="120" w:after="120"/>
        <w:rPr>
          <w:rFonts w:ascii="Arial" w:hAnsi="Arial" w:cs="Arial"/>
          <w:b/>
          <w:sz w:val="24"/>
          <w:szCs w:val="20"/>
        </w:rPr>
      </w:pPr>
    </w:p>
    <w:p w14:paraId="1E58C44B" w14:textId="77777777" w:rsidR="00F1237C" w:rsidRPr="00CF0876" w:rsidRDefault="00F1237C" w:rsidP="00F1237C">
      <w:pPr>
        <w:tabs>
          <w:tab w:val="left" w:pos="3119"/>
        </w:tabs>
        <w:spacing w:before="120" w:after="120"/>
        <w:rPr>
          <w:rFonts w:ascii="Arial" w:hAnsi="Arial" w:cs="Arial"/>
          <w:bCs/>
          <w:sz w:val="24"/>
          <w:szCs w:val="20"/>
        </w:rPr>
      </w:pPr>
      <w:r w:rsidRPr="00CF0876">
        <w:rPr>
          <w:rFonts w:ascii="Arial" w:hAnsi="Arial" w:cs="Arial"/>
          <w:sz w:val="24"/>
          <w:szCs w:val="20"/>
        </w:rPr>
        <w:t xml:space="preserve">Signature of </w:t>
      </w:r>
      <w:r w:rsidR="007A3509" w:rsidRPr="00CF0876">
        <w:rPr>
          <w:rFonts w:ascii="Arial" w:hAnsi="Arial" w:cs="Arial"/>
          <w:sz w:val="24"/>
          <w:szCs w:val="20"/>
        </w:rPr>
        <w:t>Designated Agency</w:t>
      </w:r>
      <w:r w:rsidR="007A3509" w:rsidRPr="00CF0876">
        <w:rPr>
          <w:rFonts w:ascii="Arial" w:hAnsi="Arial" w:cs="Arial"/>
          <w:b/>
          <w:sz w:val="24"/>
          <w:szCs w:val="20"/>
        </w:rPr>
        <w:t xml:space="preserve"> </w:t>
      </w:r>
      <w:r w:rsidR="007A3509" w:rsidRPr="00CF0876">
        <w:rPr>
          <w:rFonts w:ascii="Arial" w:hAnsi="Arial" w:cs="Arial"/>
          <w:bCs/>
          <w:sz w:val="24"/>
          <w:szCs w:val="20"/>
        </w:rPr>
        <w:t>Representative</w:t>
      </w:r>
    </w:p>
    <w:p w14:paraId="4E6F3162" w14:textId="77777777" w:rsidR="00F1237C" w:rsidRPr="00CF0876" w:rsidRDefault="00F1237C" w:rsidP="00F1237C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0"/>
        </w:rPr>
      </w:pPr>
      <w:r w:rsidRPr="00CF0876">
        <w:rPr>
          <w:rFonts w:ascii="Arial" w:hAnsi="Arial" w:cs="Arial"/>
          <w:sz w:val="24"/>
          <w:szCs w:val="20"/>
        </w:rPr>
        <w:lastRenderedPageBreak/>
        <w:t>Capacity</w:t>
      </w:r>
      <w:r w:rsidRPr="00CF0876">
        <w:rPr>
          <w:rFonts w:ascii="Arial" w:hAnsi="Arial" w:cs="Arial"/>
          <w:sz w:val="24"/>
          <w:szCs w:val="20"/>
        </w:rPr>
        <w:tab/>
      </w:r>
      <w:r w:rsidR="00D964F0" w:rsidRPr="00CF0876">
        <w:rPr>
          <w:rFonts w:ascii="Arial" w:hAnsi="Arial" w:cs="Arial"/>
          <w:sz w:val="24"/>
          <w:szCs w:val="20"/>
        </w:rPr>
        <w:tab/>
      </w:r>
      <w:r w:rsidR="007A3509" w:rsidRPr="00CF0876">
        <w:rPr>
          <w:rFonts w:ascii="Arial" w:hAnsi="Arial" w:cs="Arial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[eg.manager]"/>
            </w:textInput>
          </w:ffData>
        </w:fldChar>
      </w:r>
      <w:r w:rsidR="007A3509" w:rsidRPr="00CF0876">
        <w:rPr>
          <w:rFonts w:ascii="Arial" w:hAnsi="Arial" w:cs="Arial"/>
          <w:sz w:val="24"/>
          <w:szCs w:val="20"/>
        </w:rPr>
        <w:instrText xml:space="preserve"> FORMTEXT </w:instrText>
      </w:r>
      <w:r w:rsidR="007A3509" w:rsidRPr="00CF0876">
        <w:rPr>
          <w:rFonts w:ascii="Arial" w:hAnsi="Arial" w:cs="Arial"/>
          <w:sz w:val="24"/>
          <w:szCs w:val="20"/>
        </w:rPr>
      </w:r>
      <w:r w:rsidR="007A3509" w:rsidRPr="00CF0876">
        <w:rPr>
          <w:rFonts w:ascii="Arial" w:hAnsi="Arial" w:cs="Arial"/>
          <w:sz w:val="24"/>
          <w:szCs w:val="20"/>
        </w:rPr>
        <w:fldChar w:fldCharType="separate"/>
      </w:r>
      <w:r w:rsidR="007A3509" w:rsidRPr="00CF0876">
        <w:rPr>
          <w:rFonts w:ascii="Arial" w:hAnsi="Arial" w:cs="Arial"/>
          <w:noProof/>
          <w:sz w:val="24"/>
          <w:szCs w:val="20"/>
        </w:rPr>
        <w:t>[eg.manager]</w:t>
      </w:r>
      <w:r w:rsidR="007A3509" w:rsidRPr="00CF0876">
        <w:rPr>
          <w:rFonts w:ascii="Arial" w:hAnsi="Arial" w:cs="Arial"/>
          <w:sz w:val="24"/>
          <w:szCs w:val="20"/>
        </w:rPr>
        <w:fldChar w:fldCharType="end"/>
      </w:r>
    </w:p>
    <w:p w14:paraId="1AC66907" w14:textId="77777777" w:rsidR="00F1237C" w:rsidRDefault="00F1237C" w:rsidP="00F1237C">
      <w:pPr>
        <w:tabs>
          <w:tab w:val="left" w:pos="3119"/>
        </w:tabs>
        <w:spacing w:before="120" w:after="120"/>
        <w:rPr>
          <w:rFonts w:ascii="Arial" w:hAnsi="Arial" w:cs="Arial"/>
          <w:b/>
          <w:sz w:val="24"/>
          <w:szCs w:val="20"/>
        </w:rPr>
      </w:pPr>
      <w:r w:rsidRPr="00CF0876">
        <w:rPr>
          <w:rFonts w:ascii="Arial" w:hAnsi="Arial" w:cs="Arial"/>
          <w:sz w:val="24"/>
          <w:szCs w:val="20"/>
        </w:rPr>
        <w:t>Date</w:t>
      </w:r>
      <w:r w:rsidRPr="00CF0876">
        <w:rPr>
          <w:rFonts w:ascii="Arial" w:hAnsi="Arial" w:cs="Arial"/>
          <w:sz w:val="24"/>
          <w:szCs w:val="20"/>
        </w:rPr>
        <w:tab/>
      </w:r>
      <w:r w:rsidRPr="00CF0876">
        <w:rPr>
          <w:rFonts w:ascii="Arial" w:hAnsi="Arial" w:cs="Arial"/>
          <w:b/>
          <w:sz w:val="24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CF0876">
        <w:rPr>
          <w:rFonts w:ascii="Arial" w:hAnsi="Arial" w:cs="Arial"/>
          <w:b/>
          <w:sz w:val="24"/>
          <w:szCs w:val="20"/>
        </w:rPr>
        <w:instrText xml:space="preserve"> FORMTEXT </w:instrText>
      </w:r>
      <w:r w:rsidRPr="00CF0876">
        <w:rPr>
          <w:rFonts w:ascii="Arial" w:hAnsi="Arial" w:cs="Arial"/>
          <w:b/>
          <w:sz w:val="24"/>
          <w:szCs w:val="20"/>
        </w:rPr>
      </w:r>
      <w:r w:rsidRPr="00CF0876">
        <w:rPr>
          <w:rFonts w:ascii="Arial" w:hAnsi="Arial" w:cs="Arial"/>
          <w:b/>
          <w:sz w:val="24"/>
          <w:szCs w:val="20"/>
        </w:rPr>
        <w:fldChar w:fldCharType="separate"/>
      </w:r>
      <w:r w:rsidRPr="00CF0876">
        <w:rPr>
          <w:rFonts w:ascii="Arial" w:hAnsi="Arial" w:cs="Arial"/>
          <w:b/>
          <w:noProof/>
          <w:sz w:val="24"/>
          <w:szCs w:val="20"/>
        </w:rPr>
        <w:t> </w:t>
      </w:r>
      <w:r w:rsidRPr="00CF0876">
        <w:rPr>
          <w:rFonts w:ascii="Arial" w:hAnsi="Arial" w:cs="Arial"/>
          <w:b/>
          <w:noProof/>
          <w:sz w:val="24"/>
          <w:szCs w:val="20"/>
        </w:rPr>
        <w:t> </w:t>
      </w:r>
      <w:r w:rsidRPr="00CF0876">
        <w:rPr>
          <w:rFonts w:ascii="Arial" w:hAnsi="Arial" w:cs="Arial"/>
          <w:b/>
          <w:noProof/>
          <w:sz w:val="24"/>
          <w:szCs w:val="20"/>
        </w:rPr>
        <w:t> </w:t>
      </w:r>
      <w:r w:rsidRPr="00CF0876">
        <w:rPr>
          <w:rFonts w:ascii="Arial" w:hAnsi="Arial" w:cs="Arial"/>
          <w:b/>
          <w:noProof/>
          <w:sz w:val="24"/>
          <w:szCs w:val="20"/>
        </w:rPr>
        <w:t> </w:t>
      </w:r>
      <w:r w:rsidRPr="00CF0876">
        <w:rPr>
          <w:rFonts w:ascii="Arial" w:hAnsi="Arial" w:cs="Arial"/>
          <w:b/>
          <w:noProof/>
          <w:sz w:val="24"/>
          <w:szCs w:val="20"/>
        </w:rPr>
        <w:t> </w:t>
      </w:r>
      <w:r w:rsidRPr="00CF0876">
        <w:rPr>
          <w:rFonts w:ascii="Arial" w:hAnsi="Arial" w:cs="Arial"/>
          <w:b/>
          <w:sz w:val="24"/>
          <w:szCs w:val="20"/>
        </w:rPr>
        <w:fldChar w:fldCharType="end"/>
      </w:r>
    </w:p>
    <w:p w14:paraId="48B7DEA6" w14:textId="77777777" w:rsidR="00F1237C" w:rsidRPr="003115F0" w:rsidRDefault="00F1237C" w:rsidP="008C0625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0"/>
        </w:rPr>
      </w:pPr>
    </w:p>
    <w:sectPr w:rsidR="00F1237C" w:rsidRPr="003115F0" w:rsidSect="00EA16DB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4015" w14:textId="77777777" w:rsidR="00FB395E" w:rsidRDefault="00FB395E" w:rsidP="006F31B5">
      <w:pPr>
        <w:spacing w:after="0" w:line="240" w:lineRule="auto"/>
      </w:pPr>
      <w:r>
        <w:separator/>
      </w:r>
    </w:p>
  </w:endnote>
  <w:endnote w:type="continuationSeparator" w:id="0">
    <w:p w14:paraId="1EE2A40A" w14:textId="77777777" w:rsidR="00FB395E" w:rsidRDefault="00FB395E" w:rsidP="006F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5224550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3CE276" w14:textId="77777777" w:rsidR="00C336E4" w:rsidRPr="008D51AF" w:rsidRDefault="00C336E4" w:rsidP="008D51AF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1A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10BC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D51A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10BC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3980" w14:textId="77777777" w:rsidR="00FB395E" w:rsidRDefault="00FB395E" w:rsidP="006F31B5">
      <w:pPr>
        <w:spacing w:after="0" w:line="240" w:lineRule="auto"/>
      </w:pPr>
      <w:r>
        <w:separator/>
      </w:r>
    </w:p>
  </w:footnote>
  <w:footnote w:type="continuationSeparator" w:id="0">
    <w:p w14:paraId="1219AFAD" w14:textId="77777777" w:rsidR="00FB395E" w:rsidRDefault="00FB395E" w:rsidP="006F31B5">
      <w:pPr>
        <w:spacing w:after="0" w:line="240" w:lineRule="auto"/>
      </w:pPr>
      <w:r>
        <w:continuationSeparator/>
      </w:r>
    </w:p>
  </w:footnote>
  <w:footnote w:id="1">
    <w:p w14:paraId="0AED8916" w14:textId="7F4C2F55" w:rsidR="00A95151" w:rsidRDefault="00A95151">
      <w:pPr>
        <w:pStyle w:val="FootnoteText"/>
      </w:pPr>
      <w:r>
        <w:rPr>
          <w:rStyle w:val="FootnoteReference"/>
        </w:rPr>
        <w:footnoteRef/>
      </w:r>
      <w:r>
        <w:t xml:space="preserve"> Include details of who will make the referral, what is expected of the parents and what arrangements are in place to fund the action.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807B" w14:textId="77777777" w:rsidR="00C336E4" w:rsidRPr="008D51AF" w:rsidRDefault="00C336E4" w:rsidP="00872D23">
    <w:pPr>
      <w:pStyle w:val="Header"/>
      <w:tabs>
        <w:tab w:val="clear" w:pos="4513"/>
        <w:tab w:val="clear" w:pos="9026"/>
        <w:tab w:val="left" w:pos="1455"/>
      </w:tabs>
      <w:rPr>
        <w:rFonts w:ascii="Arial" w:hAnsi="Arial" w:cs="Arial"/>
        <w:sz w:val="20"/>
        <w:szCs w:val="20"/>
      </w:rPr>
    </w:pPr>
    <w:r w:rsidRPr="008D51AF">
      <w:rPr>
        <w:rFonts w:ascii="Arial" w:hAnsi="Arial" w:cs="Arial"/>
        <w:sz w:val="20"/>
        <w:szCs w:val="20"/>
      </w:rPr>
      <w:t>Form 4</w:t>
    </w:r>
    <w:r>
      <w:rPr>
        <w:rFonts w:ascii="Arial" w:hAnsi="Arial" w:cs="Arial"/>
        <w:sz w:val="20"/>
        <w:szCs w:val="20"/>
      </w:rPr>
      <w:t>0 (version 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A4EB" w14:textId="77777777" w:rsidR="00C336E4" w:rsidRPr="001B6D6D" w:rsidRDefault="00C336E4" w:rsidP="001B6D6D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6F0"/>
    <w:multiLevelType w:val="hybridMultilevel"/>
    <w:tmpl w:val="149622B4"/>
    <w:lvl w:ilvl="0" w:tplc="FB580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F21"/>
    <w:multiLevelType w:val="hybridMultilevel"/>
    <w:tmpl w:val="A2E22532"/>
    <w:lvl w:ilvl="0" w:tplc="D2F0F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2786"/>
    <w:multiLevelType w:val="hybridMultilevel"/>
    <w:tmpl w:val="02803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6B465A"/>
    <w:multiLevelType w:val="hybridMultilevel"/>
    <w:tmpl w:val="6748932E"/>
    <w:lvl w:ilvl="0" w:tplc="09066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265DB"/>
    <w:multiLevelType w:val="hybridMultilevel"/>
    <w:tmpl w:val="4344D866"/>
    <w:lvl w:ilvl="0" w:tplc="6ABC42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05DA8"/>
    <w:multiLevelType w:val="hybridMultilevel"/>
    <w:tmpl w:val="906280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E69E2"/>
    <w:multiLevelType w:val="hybridMultilevel"/>
    <w:tmpl w:val="3A261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8088C"/>
    <w:multiLevelType w:val="hybridMultilevel"/>
    <w:tmpl w:val="9296EDA6"/>
    <w:lvl w:ilvl="0" w:tplc="B726D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7A1EA0"/>
    <w:multiLevelType w:val="hybridMultilevel"/>
    <w:tmpl w:val="10641856"/>
    <w:lvl w:ilvl="0" w:tplc="E772B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F74EB"/>
    <w:multiLevelType w:val="hybridMultilevel"/>
    <w:tmpl w:val="7A046EEC"/>
    <w:lvl w:ilvl="0" w:tplc="757A6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E0850"/>
    <w:multiLevelType w:val="hybridMultilevel"/>
    <w:tmpl w:val="0FD49B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FF711A"/>
    <w:multiLevelType w:val="hybridMultilevel"/>
    <w:tmpl w:val="83D03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0922CE"/>
    <w:multiLevelType w:val="hybridMultilevel"/>
    <w:tmpl w:val="EFFC5D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90A71"/>
    <w:multiLevelType w:val="hybridMultilevel"/>
    <w:tmpl w:val="2D0A4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01721"/>
    <w:multiLevelType w:val="hybridMultilevel"/>
    <w:tmpl w:val="ECD8D6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8729C"/>
    <w:multiLevelType w:val="hybridMultilevel"/>
    <w:tmpl w:val="2D4C1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7227E"/>
    <w:multiLevelType w:val="hybridMultilevel"/>
    <w:tmpl w:val="FBAE07FA"/>
    <w:lvl w:ilvl="0" w:tplc="3000E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22A24"/>
    <w:multiLevelType w:val="hybridMultilevel"/>
    <w:tmpl w:val="E316841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FC121F"/>
    <w:multiLevelType w:val="hybridMultilevel"/>
    <w:tmpl w:val="E59089CC"/>
    <w:lvl w:ilvl="0" w:tplc="4C5AAB8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14531"/>
    <w:multiLevelType w:val="hybridMultilevel"/>
    <w:tmpl w:val="32F8A5CE"/>
    <w:lvl w:ilvl="0" w:tplc="3B84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F6B07"/>
    <w:multiLevelType w:val="hybridMultilevel"/>
    <w:tmpl w:val="8F867414"/>
    <w:lvl w:ilvl="0" w:tplc="C7523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425FE"/>
    <w:multiLevelType w:val="hybridMultilevel"/>
    <w:tmpl w:val="663A14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AB3FCA"/>
    <w:multiLevelType w:val="hybridMultilevel"/>
    <w:tmpl w:val="B5F86958"/>
    <w:lvl w:ilvl="0" w:tplc="5DE69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048D5"/>
    <w:multiLevelType w:val="hybridMultilevel"/>
    <w:tmpl w:val="ECD8D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9551B"/>
    <w:multiLevelType w:val="hybridMultilevel"/>
    <w:tmpl w:val="64208892"/>
    <w:lvl w:ilvl="0" w:tplc="F7D68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D0940"/>
    <w:multiLevelType w:val="hybridMultilevel"/>
    <w:tmpl w:val="231AF0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5E5C6A"/>
    <w:multiLevelType w:val="hybridMultilevel"/>
    <w:tmpl w:val="ECD8D6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90021"/>
    <w:multiLevelType w:val="hybridMultilevel"/>
    <w:tmpl w:val="8DFEC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953E73"/>
    <w:multiLevelType w:val="hybridMultilevel"/>
    <w:tmpl w:val="ABD472F4"/>
    <w:lvl w:ilvl="0" w:tplc="5CC0C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5D01DA"/>
    <w:multiLevelType w:val="hybridMultilevel"/>
    <w:tmpl w:val="8DEE76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246178">
    <w:abstractNumId w:val="29"/>
  </w:num>
  <w:num w:numId="2" w16cid:durableId="278069603">
    <w:abstractNumId w:val="19"/>
  </w:num>
  <w:num w:numId="3" w16cid:durableId="956376998">
    <w:abstractNumId w:val="18"/>
  </w:num>
  <w:num w:numId="4" w16cid:durableId="824861033">
    <w:abstractNumId w:val="0"/>
  </w:num>
  <w:num w:numId="5" w16cid:durableId="1780686221">
    <w:abstractNumId w:val="9"/>
  </w:num>
  <w:num w:numId="6" w16cid:durableId="1975479896">
    <w:abstractNumId w:val="3"/>
  </w:num>
  <w:num w:numId="7" w16cid:durableId="553539326">
    <w:abstractNumId w:val="8"/>
  </w:num>
  <w:num w:numId="8" w16cid:durableId="986395864">
    <w:abstractNumId w:val="22"/>
  </w:num>
  <w:num w:numId="9" w16cid:durableId="398676140">
    <w:abstractNumId w:val="24"/>
  </w:num>
  <w:num w:numId="10" w16cid:durableId="395276262">
    <w:abstractNumId w:val="16"/>
  </w:num>
  <w:num w:numId="11" w16cid:durableId="365569107">
    <w:abstractNumId w:val="20"/>
  </w:num>
  <w:num w:numId="12" w16cid:durableId="1817187915">
    <w:abstractNumId w:val="1"/>
  </w:num>
  <w:num w:numId="13" w16cid:durableId="528105953">
    <w:abstractNumId w:val="5"/>
  </w:num>
  <w:num w:numId="14" w16cid:durableId="2107381773">
    <w:abstractNumId w:val="17"/>
  </w:num>
  <w:num w:numId="15" w16cid:durableId="747264099">
    <w:abstractNumId w:val="27"/>
  </w:num>
  <w:num w:numId="16" w16cid:durableId="1394966214">
    <w:abstractNumId w:val="28"/>
  </w:num>
  <w:num w:numId="17" w16cid:durableId="1760443388">
    <w:abstractNumId w:val="10"/>
  </w:num>
  <w:num w:numId="18" w16cid:durableId="1013727651">
    <w:abstractNumId w:val="2"/>
  </w:num>
  <w:num w:numId="19" w16cid:durableId="1499812464">
    <w:abstractNumId w:val="4"/>
  </w:num>
  <w:num w:numId="20" w16cid:durableId="797185480">
    <w:abstractNumId w:val="13"/>
  </w:num>
  <w:num w:numId="21" w16cid:durableId="1326085326">
    <w:abstractNumId w:val="21"/>
  </w:num>
  <w:num w:numId="22" w16cid:durableId="1409577715">
    <w:abstractNumId w:val="11"/>
  </w:num>
  <w:num w:numId="23" w16cid:durableId="1617174767">
    <w:abstractNumId w:val="25"/>
  </w:num>
  <w:num w:numId="24" w16cid:durableId="1880848970">
    <w:abstractNumId w:val="6"/>
  </w:num>
  <w:num w:numId="25" w16cid:durableId="1701708598">
    <w:abstractNumId w:val="15"/>
  </w:num>
  <w:num w:numId="26" w16cid:durableId="470559101">
    <w:abstractNumId w:val="7"/>
  </w:num>
  <w:num w:numId="27" w16cid:durableId="515927580">
    <w:abstractNumId w:val="23"/>
  </w:num>
  <w:num w:numId="28" w16cid:durableId="1970165448">
    <w:abstractNumId w:val="14"/>
  </w:num>
  <w:num w:numId="29" w16cid:durableId="399327114">
    <w:abstractNumId w:val="26"/>
  </w:num>
  <w:num w:numId="30" w16cid:durableId="15358519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AC"/>
    <w:rsid w:val="0001010A"/>
    <w:rsid w:val="00024789"/>
    <w:rsid w:val="0002747E"/>
    <w:rsid w:val="000D1FD5"/>
    <w:rsid w:val="000F6984"/>
    <w:rsid w:val="00103FDB"/>
    <w:rsid w:val="00117CFA"/>
    <w:rsid w:val="0013298E"/>
    <w:rsid w:val="00136C91"/>
    <w:rsid w:val="00145A53"/>
    <w:rsid w:val="00156E9E"/>
    <w:rsid w:val="001629AB"/>
    <w:rsid w:val="00164D49"/>
    <w:rsid w:val="00185E42"/>
    <w:rsid w:val="001A4E49"/>
    <w:rsid w:val="001B6D6D"/>
    <w:rsid w:val="001C5431"/>
    <w:rsid w:val="001E26A7"/>
    <w:rsid w:val="001E2742"/>
    <w:rsid w:val="00256BDF"/>
    <w:rsid w:val="00270C6C"/>
    <w:rsid w:val="002831E9"/>
    <w:rsid w:val="002840B0"/>
    <w:rsid w:val="00285F1F"/>
    <w:rsid w:val="002B6F59"/>
    <w:rsid w:val="002D16C9"/>
    <w:rsid w:val="002F2561"/>
    <w:rsid w:val="0030471A"/>
    <w:rsid w:val="00310BCC"/>
    <w:rsid w:val="003115F0"/>
    <w:rsid w:val="00327122"/>
    <w:rsid w:val="003340B3"/>
    <w:rsid w:val="0035334F"/>
    <w:rsid w:val="0038465F"/>
    <w:rsid w:val="00384F43"/>
    <w:rsid w:val="003A2DF9"/>
    <w:rsid w:val="003B3D93"/>
    <w:rsid w:val="003F4D05"/>
    <w:rsid w:val="0040284E"/>
    <w:rsid w:val="00427706"/>
    <w:rsid w:val="00435263"/>
    <w:rsid w:val="004356A6"/>
    <w:rsid w:val="004552EE"/>
    <w:rsid w:val="004745DD"/>
    <w:rsid w:val="004D4744"/>
    <w:rsid w:val="004D6011"/>
    <w:rsid w:val="004E361A"/>
    <w:rsid w:val="0053207F"/>
    <w:rsid w:val="00544B18"/>
    <w:rsid w:val="005755CB"/>
    <w:rsid w:val="00575F09"/>
    <w:rsid w:val="00577EB9"/>
    <w:rsid w:val="005B078D"/>
    <w:rsid w:val="005C041F"/>
    <w:rsid w:val="005C3189"/>
    <w:rsid w:val="005C694E"/>
    <w:rsid w:val="005F0801"/>
    <w:rsid w:val="005F3D9D"/>
    <w:rsid w:val="006404FF"/>
    <w:rsid w:val="00645E9E"/>
    <w:rsid w:val="00656FEC"/>
    <w:rsid w:val="00657653"/>
    <w:rsid w:val="00666C76"/>
    <w:rsid w:val="006846D3"/>
    <w:rsid w:val="006D58BA"/>
    <w:rsid w:val="006F31B5"/>
    <w:rsid w:val="00721EC0"/>
    <w:rsid w:val="007364A8"/>
    <w:rsid w:val="0075302B"/>
    <w:rsid w:val="007602A4"/>
    <w:rsid w:val="00780030"/>
    <w:rsid w:val="0078602F"/>
    <w:rsid w:val="007A3509"/>
    <w:rsid w:val="007F6FA8"/>
    <w:rsid w:val="00824DF9"/>
    <w:rsid w:val="00844871"/>
    <w:rsid w:val="008614CA"/>
    <w:rsid w:val="00872D23"/>
    <w:rsid w:val="0087430D"/>
    <w:rsid w:val="008B2A04"/>
    <w:rsid w:val="008C0625"/>
    <w:rsid w:val="008D51AF"/>
    <w:rsid w:val="008F5017"/>
    <w:rsid w:val="0090561B"/>
    <w:rsid w:val="009244DA"/>
    <w:rsid w:val="00945DFF"/>
    <w:rsid w:val="00955903"/>
    <w:rsid w:val="00973C81"/>
    <w:rsid w:val="0098792E"/>
    <w:rsid w:val="009A2719"/>
    <w:rsid w:val="009C77DE"/>
    <w:rsid w:val="009D09C8"/>
    <w:rsid w:val="009D7843"/>
    <w:rsid w:val="009E025F"/>
    <w:rsid w:val="00A039D2"/>
    <w:rsid w:val="00A11EF7"/>
    <w:rsid w:val="00A230AE"/>
    <w:rsid w:val="00A23FFA"/>
    <w:rsid w:val="00A74305"/>
    <w:rsid w:val="00A83273"/>
    <w:rsid w:val="00A95151"/>
    <w:rsid w:val="00AF0566"/>
    <w:rsid w:val="00B01D64"/>
    <w:rsid w:val="00B05989"/>
    <w:rsid w:val="00B3784B"/>
    <w:rsid w:val="00B47B25"/>
    <w:rsid w:val="00B61BAD"/>
    <w:rsid w:val="00B647B4"/>
    <w:rsid w:val="00C03FF7"/>
    <w:rsid w:val="00C3050D"/>
    <w:rsid w:val="00C336E4"/>
    <w:rsid w:val="00C56242"/>
    <w:rsid w:val="00C63EB0"/>
    <w:rsid w:val="00C75F10"/>
    <w:rsid w:val="00C85D90"/>
    <w:rsid w:val="00CA1A22"/>
    <w:rsid w:val="00CC11A0"/>
    <w:rsid w:val="00CD229E"/>
    <w:rsid w:val="00CE4460"/>
    <w:rsid w:val="00CF0876"/>
    <w:rsid w:val="00CF4E57"/>
    <w:rsid w:val="00D30DC4"/>
    <w:rsid w:val="00D34DBF"/>
    <w:rsid w:val="00D52EBA"/>
    <w:rsid w:val="00D964F0"/>
    <w:rsid w:val="00DC5F10"/>
    <w:rsid w:val="00DF1B57"/>
    <w:rsid w:val="00DF68A1"/>
    <w:rsid w:val="00E356D5"/>
    <w:rsid w:val="00E365E5"/>
    <w:rsid w:val="00E4337B"/>
    <w:rsid w:val="00E4594C"/>
    <w:rsid w:val="00E66E54"/>
    <w:rsid w:val="00E9421E"/>
    <w:rsid w:val="00EA16DB"/>
    <w:rsid w:val="00EA4F15"/>
    <w:rsid w:val="00EE7552"/>
    <w:rsid w:val="00F1237C"/>
    <w:rsid w:val="00F15FF6"/>
    <w:rsid w:val="00F2261C"/>
    <w:rsid w:val="00F355AA"/>
    <w:rsid w:val="00F43D24"/>
    <w:rsid w:val="00F648B3"/>
    <w:rsid w:val="00F67A58"/>
    <w:rsid w:val="00F771AC"/>
    <w:rsid w:val="00FB395E"/>
    <w:rsid w:val="00FD5BE3"/>
    <w:rsid w:val="00FE30B5"/>
    <w:rsid w:val="00FE31F7"/>
    <w:rsid w:val="00FE57B5"/>
    <w:rsid w:val="00FE77DF"/>
    <w:rsid w:val="00FE7F74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1134"/>
  <w15:docId w15:val="{3E2E860A-B0F1-4670-A52F-821F68CE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1AC"/>
    <w:pPr>
      <w:keepNext/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3D93"/>
    <w:pPr>
      <w:keepNext/>
      <w:shd w:val="clear" w:color="auto" w:fill="D9D9D9" w:themeFill="background1" w:themeFillShade="D9"/>
      <w:spacing w:before="120" w:after="120" w:line="360" w:lineRule="auto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1AC"/>
    <w:rPr>
      <w:rFonts w:ascii="Arial" w:eastAsiaTheme="majorEastAsia" w:hAnsi="Arial" w:cstheme="majorBidi"/>
      <w:b/>
      <w:bCs/>
      <w:kern w:val="32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B3D93"/>
    <w:rPr>
      <w:rFonts w:ascii="Arial" w:eastAsiaTheme="majorEastAsia" w:hAnsi="Arial" w:cstheme="majorBidi"/>
      <w:b/>
      <w:bCs/>
      <w:iCs/>
      <w:sz w:val="28"/>
      <w:szCs w:val="28"/>
      <w:shd w:val="clear" w:color="auto" w:fill="D9D9D9" w:themeFill="background1" w:themeFillShade="D9"/>
      <w:lang w:eastAsia="en-US"/>
    </w:rPr>
  </w:style>
  <w:style w:type="character" w:styleId="Hyperlink">
    <w:name w:val="Hyperlink"/>
    <w:rsid w:val="00145A5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F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1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1B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43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656FEC"/>
    <w:pPr>
      <w:spacing w:after="0" w:line="240" w:lineRule="auto"/>
      <w:ind w:left="-900"/>
      <w:jc w:val="both"/>
    </w:pPr>
    <w:rPr>
      <w:rFonts w:ascii="Times New Roman" w:eastAsia="Times New Roman" w:hAnsi="Times New Roman"/>
      <w:i/>
      <w:iCs/>
      <w:sz w:val="24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656FEC"/>
    <w:rPr>
      <w:rFonts w:ascii="Times New Roman" w:eastAsia="Times New Roman" w:hAnsi="Times New Roman"/>
      <w:i/>
      <w:iCs/>
      <w:sz w:val="24"/>
    </w:rPr>
  </w:style>
  <w:style w:type="table" w:styleId="TableGrid">
    <w:name w:val="Table Grid"/>
    <w:basedOn w:val="TableNormal"/>
    <w:uiPriority w:val="59"/>
    <w:rsid w:val="00FE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E30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E30B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30B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FE30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FE30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945DF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340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D5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8B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8BA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D6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01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A506-43C5-4659-8F7C-56E04010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Attorney General &amp; Justice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George</dc:creator>
  <cp:lastModifiedBy>Rosemary Davidson</cp:lastModifiedBy>
  <cp:revision>3</cp:revision>
  <cp:lastPrinted>2023-09-05T02:10:00Z</cp:lastPrinted>
  <dcterms:created xsi:type="dcterms:W3CDTF">2023-09-05T07:16:00Z</dcterms:created>
  <dcterms:modified xsi:type="dcterms:W3CDTF">2023-09-05T07:19:00Z</dcterms:modified>
</cp:coreProperties>
</file>